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Strzeżcie się, abyście jałmużny waszej nie czynili przed ludźmi dlatego, abyście byli widziani od nich; inaczej nie będziecie mieli zapłaty u Ojca waszego,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Przetoż, gdy czynisz jałmużnę, nie trąb przed sobą, jako obłudnicy czynią w bóżnicach i na ulicach, aby byli chwaleni od ludzi; zaprawdę powiadam wam, odbierają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ty gdy czynisz jałmużnę, niechaj nie wie lewica twoja, co czyni prawica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jałmużna twoja była w skrytości, a Ojciec twój, który widzi w skrytości, ten ci jawnie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się modlisz, nie bądź jako obłudnicy; albowiem się oni radzi w bóżnicach i na rogach ulic stojąc, modlą, aby byli widziani od ludzi; zaprawdę powiadam wam, iż odbierają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ty, gdy się modlisz, wnijdź do komory swojej, a zawarłszy drzwi swoje, módl się Ojcu twemu, który jest w skrytości; a Ojciec twój, który widzi w skrytości,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modląc się, nie bądźcie wielomówni, jako poganie; albowiem oni mniemają, że dla swojej wielomówności wysłuchani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bądźcież tedy im podobni, gdyż wie Ojciec wasz, czego potrzebujecie, pierwej niżbyście wy go prosili.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tedy tak się módlcie; Ojcze nasz, któryś jest w niebiesiech! Święć się imię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Przyjdź królestwo twoje; bądź wola twoja jako w niebie,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Chleba naszego powszedniego daj nam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odpuść nam nasze winy, jako i my odpuszczamy naszym winowajcom;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wódź nas na pokuszenie, ale nas zbaw ode złego; albowiem twoje jest królestwo i moc i chwała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jeźli odpuścicie ludziom upadki ich, odpuści i wam Ojciec wasz niebieski;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nie odpuścicie ludziom upadków ich, i Ojciec wasz nie odpuści wam upadków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pościcie, nie bądźcież smętnej twarzy, jako obłudnicy; szpecą bowiem twarzy swoje, aby byli widziani od ludzi, że poszczą; zaprawdę powiadam wam, odbierają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ty, gdy pościsz, namaż głowę twoję, i umyj twarz twoję,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Abyś nie był widziany od ludzi, że pościsz, ale od Ojca twojego, który jest w skrytości; a Ojciec twój, który widzi w skrytości,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skarbcie sobie skarbów na ziemi, gdzie mól i rdza psuje, i gdzie złodzieje podkopywują i kradną;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sobie skarbcie skarby w niebie, gdzie ani mól ani rdza psuje, i gdzie złodzieje nie podkopywują, ani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gdzie jest skarb wasz, tam jest i serce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Oko twoje jestci świecą ciała twego; jeźliby tedy oko twoje było szczere, wszystko ciało twoje jasne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Jeźliby zaś oko twoje złe było, wszystko ciało twoje ciemne będzie; jeźli tedy światłość, która jest w tobie, ciemnością jest, sama ciemność jakaż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Nikt nie może dwom panom służyć, gdyż albo jednego będzie miał w nienawiści, a drugiego będzie miłował; albo jednego trzymać się będzie, a drugim pogardzi; nie możecie Bogu służyć i 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wam: Nie troszczcie się o żywot wasz, co byście jedli, albo co byście pili, ani o ciało wasze, czem byście się odziewali; azaż żywot nie jest zacniejszy niż pokarm, i ciało niż odzienie?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Spojrzyjcie na ptaki niebieskie, iż nie sieją ani żną, ani zbierają do gumien, a wżdy Ojciec wasz niebieski żywi je; izali wy nie jesteście daleko zacniejsi nad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któż z was troskliwie myśląc, może przydać do wzrostu swego łokieć jeden?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 odzienie przeczże się troszczycie? Przypatrzcie się liliom polnym, jako rosną; nie pracują, ani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powiadam, iż ani Salomon we wszystkiej sławie swojej nie był tak przyodziany, jako jedna z 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tedy trawę polną, która dziś jest, a jutro bywa w piec wrzucona, Bóg tak przyodziewa, azaż nie daleko więcej was! o małowierni!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troszczcie się tedy, mówiąc: Cóż będziemy jeść? albo co będziemy pić? albo czem się będziemy przyodziewać?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Boć tego wszystkiego poganie szukają; wieć bowiem Ojciec wasz niebieski, że tego wszystkiego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szukajcie naprzód królestwa Bożego, i sprawiedliwości jego, a to wszystko będzie wam przydano.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nie troszczcie się o jutrzejszy dzień: albowiem jutrzejszy dzień troskać się będzie o swoje potrzeby. Dosyćci ma dzień na swojem utrapieniu.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2024-04-28T22:59:39Z</dcterms:modified>
</cp:coreProperties>
</file>