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sądźcie, abyście nie byli sądzeni;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jakim sądem sądzicie, takim sądzeni będziecie, i jaką miarą mierzycie, taką wam odmierzono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czemuż widzisz źdźbło w oku brata twego, a balki, która jest w oku twojem, nie baczysz?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jakoż rzeczesz bratu twemu: Dopuść, iż wyjmę źdźbło z oka twego, a oto balka jest w oku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Obłudniku! wyjmij pierwej balkę z oka twego, tedy przejrzysz, abyś wyjął źdźbło z oka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dawajcie świętego psom, ani miećcie pereł waszych przed świnie, by ich snać nie podeptały nogami swemi, i obróciwszy się nie rozszarpały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Proście, a będzie wam dano, szukajcie, a znajdziecie; kołaczcie,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prosi, bierze; a kto szuka, znajduje; a temu, co kołacze,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któryż z was jest człowiek, którego prosiłliby syn jego o chleb, izali mu da kamień?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prosiłby o rybę, izali mu da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wy tedy będąc złymi, umiecie dary dobre dawać dzieciom waszym, czemże więcej Ojciec wasz, który jest w niebiesiech, da rzeczy dobre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 tedy, co byście chcieli, aby wam ludzie czynili, tak i wy czyńcie im; tenci bowiem jest zakon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Wchodźcie przez ciasną bramę; albowiem przestronna jest brama i szeroka droga, która prowadzi na zatracenie, a wiele ich jest, którzy przez nię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ciasna jest brama i wąska droga, która prowadzi do żywota; a mało ich jest, którzy ją znajdują.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strzeżcie się fałszywych proroków, którzy przychodzą do was w odzieniu owczem, ale wewnątrz są wilcy drapieżni.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owoców ich poznacie je; izali zbierają z ciernia grona winne, albo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ci wszelkie drzewo dobre owoce dobre przynosi; ale złe drzewo owoce złe przynosi.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może dobre drzewo owoców złych przynosić, ani drzewo złe owoców dobrych przynosić.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Wszelkie drzewo, które nie przynosi owocu dobrego, bywa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z owoców ich poznacie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każdy, który mi mówi: Panie, Panie! wnijdzie do królestwa niebieskiego; ale który czyni wolę Ojca mojego,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 ich rzecze mi dnia onego: Panie, Panie! izażeśmy w imieniu twojem nie prorokowali, i w imieniu twojem dyjabłów nie wyganiali, i w imieniu twojem wiele cudów nie 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tedy im wyznam: Żem was nigdy nie znał; odstąpcie ode mnie,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Wszelkiego tedy, który słucha tych słów moich i czyni je, przypodobam mężowi mądremu, który zbudował dom swój na opoce;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spadł gwałtowny deszcz, i przyszła powódź, i wiatry wiały, i uderzyły na on dom, ale nie upadł, bo był założony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wszelki, który słucha tych słów moich, a nie czyni ich, przypodobany będzie mężowi głupiemu, który zbudował dom swój na piasku;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spadł deszcz gwałtowny, i przyszła powódź, i wiatry wiały, a uderzyły na on dom, i upadł, a był wielki upadek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dokończył Jezus tych słów, że się zdumiewał lud nad nauką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 uczył jako moc mający, a nie jako nauczeni w Piśmie.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2024-04-25T12:30:59Z</dcterms:modified>
</cp:coreProperties>
</file>