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zstępował z góry, szedł za nim wielki lud;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trędowaty przyszedłszy, pokłonił mu się, mówiąc: Panie! jeźli chcesz, możesz mnie oczyścić.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wyciągnąwszy Jezus rękę, dotknął się go, mówiąc: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Chcę, bądź oczyszczony;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zaraz oczyszczony jest trąd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mu rzekł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Patrz, abyś nikomu nie powiadał, ale idź, ukaż się kapłanowi, i ofiaruj dar on, który przykazał Mojżesz na świadectwo przeciwko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wszedł do Kapernaum, przyszedł do niego setnik, prosząc 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mówiąc: Panie! sługa mój leży w domu powietrzem ruszony, i ciężko się trapi.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 przyjdę i uzdrowię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setnik rzekł: Panie! nie jestem godzien, abyś wszedł pod dach mój; ale tylko rzecz słowo, a będzie uzdrowiony sługa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Bomci i ja człowiek pod mocą innego, mający pod sobą żołnierze; i mówię temu: Idź, a idzie; a drugiemu: Przyjdź, a przychodzi; a słudze memu: Czyń to, a 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to usłyszał Jezus, zadziwił się, i rzekł tym, którzy szli za nim: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 powiadam wam: Anim w Izraelu tak wielkiej wiary nie znalazł.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powiadam wam: Iż wiele ich od wschodu i od zachodu słońca przyjdzie, a usiądą za stołem z Abrahamem i z Izaakiem i z Jakóbem w królestwie niebieskiem.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synowie królestwa będą wyrzuceni w ciemności zewnętrzne, tam będzie płacz i zgrzytanie zębów.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Jezus setnikowi: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Idź, a jakoś uwierzył, niech ci się stanie;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uzdrowiony jest sługa jego onejże godziny.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przyszedł do domu Piotrowego, ujrzał świekrę jego, leżącą na łożu i mającą gorączkę.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dotknął się ręki jej, i opuściła ją gorączka; i wstała, a posługowała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wieczór, przywiedli do niego wiele opętanych: i wyganiał duchy słowem; i wszystkie, którzy się źle mieli, uzdrawiał;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się wypełniło, co powiedziano przez Izajasza proroka, mówiącego: On niemocy nasze na się wziął, a choroby nasze nosił.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Jezus wielki lud około siebie, kazał się przeprawić na drugą stronę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przystąpiwszy niektóry z nauczonych w Piśmie, rzekł mu: Mistrzu! pójdę za tobą, gdziekolwiek pójdziesz.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Liszki mają jamy, a ptaki niebieskie gniazda; ale Syn człowieczy nie ma, gdzie by głowę skłonił.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 z uczniów jego rzekł mu: Panie! dopuść mi pierwej odejść i pogrześć ojca mego;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mu Jezus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Pójdź za mną, a niechaj umarli grzebią umarłe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wstąpił w łódź, wstąpili za nim i uczniowie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się wzruszenie wielkie stało na morzu, tak iż się łódź wałami okrywała; a on spał.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przystąpiwszy uczniowie jego, obudzili go, mówiąc: Panie! ratuj nas, giniemy.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Przeczże jesteście bojaźliwi?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 małowierni! Tedy wstawszy, zgromił wiatry i morze, i stało się uciszenie wielkie.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ludzie się dziwowali, mówiąc: Jakiż to jest ten, że mu i wiatry i morze posłuszne są?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on przewiózł na drugą stronę do krainy Giergiezeńczyków, zabieżeli mu dwaj opętani z grobów wychodzący, bardzo okrutni, tak iż nie mógł nikt przechodzić oną drogą.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zakrzyknęli, mówiąc: Cóż my z tobą mamy, Jezusie, Synu Boży? Przyszedłeś tu przed czasem, dręczyć nas?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była daleko od nich trzoda wielka świń pasących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go dyjabli prosili, mówiąc: Jeźli nas wyganiasz, dopuść nam wnijść w trzodę tych świń.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Idźcie.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 oni wyszedłszy, weszli w onę trzodę świń, a oto porwawszy się ona wszystka trzoda świń, z przykra wpadła w morze, i pozdychała w wodach.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pasterze uciekli, a poszedłszy do miasta, opowiedzieli wszystko, i to, co się z onymi opętanymi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wszystko miasto wyszło przeciwko Jezusowi, a ujrzawszy go prosili, aby z ich granic odszedł.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2024-04-28T14:19:43Z</dcterms:modified>
</cp:coreProperties>
</file>