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wstąpiwszy w łódź, przewiózł się, i przyszedł do miasta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przynieśli mu powietrzem ruszonego, na łożu leżącego. A widząc Jezus wiarę ich, rzekł powietrzem ruszonemu: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synu! odpuszczone są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nauczonych w Piśmie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widząc Jezus myśli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wy myślicie złe rzeczy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łatwiej rzec: Odpuszczone są tobie grzechy, czyli rzec: Wstań,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abyście wiedzieli, iż ma moc Syn człowieczy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rzekł powietrzem ruszonemu: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Wstawszy, weźmij łoże twoje,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wstawszy, poszedł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ujrzawszy lud, dziwował się, i chwalił Boga, który dał taką moc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odchodząc stamtąd Jezus, ujrzał człowieka siedzącego na cle, którego zwano Mateusz,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siedział za stołem w domu jego, że oto wiele celników i grzeszników przyszedłszy, usiedli z Jezusem i z 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Faryzeuszowie, rzekli uczniom jego: Przeczże z celnikami i grzesznikami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usłyszawszy to,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potrzebująć zdrowi lekarza, ale ci, co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idźcie, a nauczcie się, co to jest: Miłosierdzia chcę, a nie ofiary; bom nie przyszedł wzywać sprawiedliwych, ale grzesznych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niego uczniowie Janowi, mówiąc: Przecz my i Faryzeuszowie często pościmy,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się mogą synowie łożnicy małżeńskiej smęcić, póki z nimi jest oblubieniec? Ale przyjdą dni, gdy od nich będzie oblubieniec odjęty, a tedy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żaden nie wprawuje łaty sukna nowego w szatę wiotchą; albowiem ono załatanie ujmuje nieco od szaty, i stawa się gorsze rozdarcie;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leją wina młodego w stare statki; bo inaczej pukają się statki, a wino wycieka, i statki się psują; ale młode wino leją w nowe statki, i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do nich mówił, oto niektóry przełożony bóżnicy przyszedłszy pokłonił mu się, mówiąc: Córka moja dopiero skonała; ale pójdź, a włóż na nią rękę twoję,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Jezus, szedł za nim,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oto niewiasta, która płynienie krwi ode dwunastu lat cierpiała, przystąpiwszy z tyłu, dotknęła się podołka szat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rzekła sama w sobie: Jeźli się tylko dotknę szaty jego,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i ujrzawszy ją,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córko! wiara twoja ciebie uzdrowiła;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uzdrowiona była niewiasta od onej godziny.)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w dom przełożonego, i ujrzał piszczki i lud zgiełk czyniący,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Ustąpcie; albowiem dzieweczka nie umarła, ale śpi.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wygnany był on lud, wszedłszy, ujął ją za rękę jej, i wstała dzieweczka.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ślepi, wołając i mówiąc: Synu Dawidowy!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 wszedł do domu, przyszli do niego ślepi;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Wierzycież, iż to mogę uczynić?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Owszem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się dotknął oczu ich,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Według wiary waszej niechaj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oczy ich; i przygroził im srodze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Patrzcież, aby nikt o tem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wyszedłszy, rozsławili go po wszystkiej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wychodzili, oto przywiedli mu człowieka niemego, opętanego od dyjabła.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wygnany on dyjabeł, przemówił niemy; i dziwował się lud, mówiąc: Nigdy się taka rzecz nie pokazała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mówili: Przez książęcia dyjabelskiego wygania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miasteczka, nauczając w bóżnicach ich, i każąc Ewangieliję królestwa, a uzdrawiając wszelką chorobę,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on lud, użalił się go, iż był strudzony i rozproszony jako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Żniwoć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 tedy Pana żniwa, aby wypchnął robotniki na żniwo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2024-04-27T14:24:21Z</dcterms:modified>
</cp:coreProperties>
</file>