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początek Ewangielii Jezusa Chrystusa,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w prorokach: Oto Ja posyłam Anioła mego przed obliczem twojem,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puszczy: Gotujcie drogę Pańską, proste czyńcie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chrzcił na puszczy, i kazał chrzest pokuty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wszystka kraina Judzka, i Jeruzalemczycy, a wszyscy byli od niego chrzczeni w rzece Jordanie, wyznawając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przyodziany był sierścią wielbłądową, a pas skórzany był około biódr jego, a jadał szarańczę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kazał, mówiąc: Idzie za mną możniejszy niżeli ja, któremum nie jest godzien, schyliwszy się, rozwiązać rzemyka u obuwia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Jamci was chrzcił wodą; ale on was będzie chrzcił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 dni, że przyszedł Jezus z Nazaretu Galilejskiego, a ochrzczony jest od Jana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wystąpiwszy z wody, ujrzał rozstępujące się niebiosa, i Ducha jako gołębicę na niego zstępującego.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głos z nieba: Tyś jest on Syn mój miły, w którym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Duch wypędził go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na puszczy przez czterdzieści dni, będąc kuszony od szatana, a był z zwierzęty, a Aniołowie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potem, gdy Jan był podany do więzienia, przyszedł Jezus do Galilei, każąc Ewangieliję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Wypełnił się czas i przybliżyło się królestwo Boże: Pokutujcie, a wierzcie 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się nad morzem Galilejskiem, ujrzał Szymona i Andrzeja, brata jego, zapuszczających sieć w morze; bo byli rybitwi.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za mną, a uczynię was rybitwami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zarazem opuściwszy sieci swoje,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troszeczkę odszedłszy, ujrzał Jakóba, syna Zebedeuszowego, i Jana, brata jego, a oni w łodzi poprawiali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ich powołał; a oni zostawiwszy ojca swego Zebedeusza w łodzi z czeladzią,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Kapernaum; a zaraz w sabat wszedłszy Jezus do bóżnicy,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jego; albowiem on ich uczył jako mający moc, a nie jako nauczeni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bóżnicy ich człowiek mający ducha nieczystego, który zawołał,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Ach! cóż my z tobą mamy, Jezusie Nazareński? Przyszedłeś, abyś nas wytracił. Znam cię, ktoś jest, żeś on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Umilknij, a wynijdź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rozdarłszy go duch nieczysty i zawoławszy głosem wielkim,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wylękli się wszyscy, tak iż się pytali między sobą, mówiąc: Cóż to jest? cóż to za nowa nauka, iż mocą i duchom nieczystym rozkazuje, i są mu 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powieść o nim prędko po wszystkiej krainie, leżącej około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zaraz z bóżnicy, przyszli do domu Szymonowego i Andrzejowego z Jakóbem i z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świekra Szymonowa leżała, mając gorączkę, o której mu wnet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podniósł ją, ująwszy ją za rękę jej; a zaraz ją gorączka opuściła, i posługowała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 i słońce zachodziło, przynosili do niego wszystkie, którzy się źle mieli, i opętane;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miasto zgromadziło się do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wiele tych, co się źle mieli na rozliczne choroby, i wygnał wiele dyjabłów, a nie dopuścił mówić dyjabłom; bo 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przede dniem wstawszy, wyszedł i odszedł na puste miejsce, a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za nim Szymon i ci, którzy z nim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go, rzekli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Idźmy do przyległych miasteczek, abym i tam kazał; bom na to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ich po wszystkiej Galilei, i wyganiał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niego trędowaty, prosząc go i upadając przed nim na kolana, i mówiąc mu: Jeźli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Jezus użaliwszy się, wyciągnął rękę, a dotknął się go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Pan rzekł, zarazem odszedł trąd od niego, i był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srodze mu przygroziwszy Jezus, zaraz go odprawił;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Patrz, abyś nikomu nic nie powiadał, ale idź, a ukaż się kapłanowi, i ofiaruj za oczyszczenie twoje to, co rozkazał Mojżesz,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odszedłszy, począł wiele opowiadać i rozsławiać tę rzecz, tak iż już nie mógł Jezus jawnie wnijść do miasta, ale był na ustroniu na miejscach pustych. I schodzili się do niego zewsząd.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2024-04-16T09:40:46Z</dcterms:modified>
</cp:coreProperties>
</file>