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zgromadzili do niego Faryzeuszowie, i niektórzy z nauczonych w Piśmie, którzy byli przyszli z Jeruzalemu;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niektóre z uczniów jego, że pospolitemi rękoma, (to jest, nieumytemi) jedli chleb, ganili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Faryzeuszowie i wszyscy Żydzi nie jedzą, jeźliby pilnie rąk nie umyli, trzymając ustawę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rynku przyszedłszy, jeźliby się nie umyli, nie jedzą; i innych rzeczy wiele jest, które przyjęli ku trzymaniu, jako umywanie kubków, konewek, i miednic, i 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pytali Faryzeuszowie i nauczeni w Piśmie: Przecz uczniowie twoi nie chodzą według podania starszych, ale nieumytemi rękoma chleb jedzą?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 Izajasz o was obłudnikach prorokował, jako Napisano: Lud ten czci mię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próżno mię czczą nauczając nauk i ustaw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wy opuściwszy przykazania Boże, trzymacie ustawy ludzkie, umywanie konewek i kubków, i wiele innych takich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im też: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czysto znosicie przykazania Boże, abyście ustawy wasze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Mojżesz rzekł: Czcij ojca twego i matkę twoję; a kto złorzeczy ojcu albo matce,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mówicie: Jeźliby człowiek rzekł ojcu albo matce: Korban, (co jest dar), którykolwiek będzie ode mnie, tobie pożyteczny będzie, bez winy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dopuścicie mu nic więcej czynić ojcu swemu albo matce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Wniwecz obracając słowo Boże ustawą waszą, którąście ustawili; i wiele innych rzeczy tym podobnych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zwoławszy wszystkiego ludu, mówił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 mię wszyscy, a zrozumiejcie!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masz nic z rzeczy zewnętrznych, które wchodzą w człowieka, co by go mogło pokalać; ale to, co pochodzi z niego, to jest, co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ma uszy ku słuchaniu,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w dom od onego ludu, pytali go uczniowie jego o 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 bezrozumni jesteście? Azaż nie rozumiecie, iż wszystko, co zewnątrz wchodzi w człowieka, nie może go pokalać?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nie wchodzi w serce jego, ale w brzuch, i do wychodu wychodzi, czyszcząc wszystkie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co pochodzi z człowieka, to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 wnętrzności serca ludzkiego pochodzą złe myśli, cudzołóstwa, wszeteczeństwa, mężobójstwa,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Kradzieże, łakomstwa, złości, zdrada, niewstyd, oko złe, bluźnierstwo, pycha,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Wszystkie te złe rzeczy pochodzą z wnętrzności, i pokalają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wstawszy, poszedł na granice Tyru i Sydonu, a wszedłszy w dom, nie chciał, aby kto wiedział; lecz się utaić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usłyszawszy o nim niewiasta, której córeczka miała ducha nieczystego, przyszła i przypadła do nóg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ta niewiasta była Grecka, rodem z Syrofenicyi) i prosiła go, aby dyjabła wygnał z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jej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 się pierwej dzieci nasycą; boć nie jest dobra, brać chleb dzieciom i miotać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 i rzekła mu: Tak jest, Panie! Wszakże i szczenięta jadają pod stołem z odrobin dziecinnych.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tej mowy idź, wyszedł dyjabeł z córki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odeszła do domu swego, znalazła iż dyjabeł wyszedł, a córka leżała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zaś z granic Tyrskich i Sydońskich, przyszedł nad morze Galilejskie, pośrodkiem granic dziesięciu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mu głuchego i z ciężkością mówiącego, a prosili go, aby na niego rękę włożył.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wziąwszy go Pan od ludu osobno, włożył palce swoje w uszy jego, a plunąwszy dotknął się języka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wejrzawszy w niebo, westchnął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Efata!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" to jest,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"otwórz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się otworzyły uszy jego, i rozwiązała się związka języka jego, i wymawiał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zakazał, aby tego nikomu nie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czem on im bardziej zakazywał, tem oni to bardziej rozgłaszali, i nader się bardzo zdumiewali, mówiąc: Dobrze wszystko uczynił; bo czyni, iż głusi słyszą i niemi mówią.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2024-04-29T10:57:04Z</dcterms:modified>
</cp:coreProperties>
</file>