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wiele się ich podjęło sporządzić historyję o tych sprawach, o których my pewną wiadomość mamy;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nam podali ci, którzy od początku sami widzieli, i sługami tego słowa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też i mnie, którym tego wszystkiego z początku pilnie doszedł, tobie to porządnie wypisać, zacny Teofilu!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poznał pewność tych rzeczy, których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 dni Heroda, króla Judzkiego, kapłan niektóry, imieniem Zacharyjasz, z przemiany Abijaszowej, a żona jego była z córek Aaronowych, której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sprawiedliwymi przed obliczem Bożem, chodząc we wszystkich przykazaniach i usprawiedliwieniach Pańskich bez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potomstwa, przeto iż Elżbieta była niepłodna, a byli oboje podeszłymi w latach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tedy, gdy odprawiał urząd kapłański w porządku przemiany swojej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zwyczaju urzędu kapłańskiego przypadł nań los, aby kadził, wszedłszy do kościoła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mnóstwo ludu było na dworze, modląc się w godzinę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mu się pokazał Anioł Pański, stojący po prawej stronie ołtarza, na którym kadzono.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Zacharyjasz ujrzawszy go, a bojaźń przypadła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Anioł: Nie bój się, Zacharyjaszu! boć jest wysłuchana modlitwa twoja, a Elżbieta, żona twoja, urodzi ci syna, i nazwiesz imię jego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będziesz miał radość i wesele, i wiele ich radować się będą z narodzenia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będzie wielkim przed obliczem Pańskiem; wina i napoju mocnego nie będzie pił, a Duchem Świętym będzie napełniony zaraz z żywota matki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z synów Izraelskich obróci ku Panu,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pójdzie wprzód przed obliczem jego w duchu i w mocy Elijaszowej, aby obrócił serca ojców ku dzieciom, a odporne ku roztropności sprawiedliwych, aby sporządził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Zacharyjasz do Anioła: Po czemże to poznam? bom ja jest stary, a żona moja podeszła w dniach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mu: Jam jest Gabryjel, który stoję przed obliczem Bożem, a posłanym jest, abym mówił do ciebie, a iżbym ci to wesołe poselstwo 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oniemiejesz, i nie będziesz mógł mówić aż do onego dnia, którego się to stanie, dlatego, żeś nie uwierzył słowom moim, które się wypełnią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oczekiwał Zacharyjasza; i dziwowali się, że tak długo bawił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nie mógł do nich mówić; i poznali, że widzenie widział w kościele; bo im przez znaki ukazywał, i został niemym.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wypełniły dni posługiwania jego, odszedł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 poczęła Elżbieta, żona jego, i kryła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mi tak Pan uczynił we dni, w które na mię wejrzał, aby odjął hańbę moję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miesiącu szóstym posłany jest Anioł Gabryjel od Boga do miasta Galilejskiego, które zwano Nazaret,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Panny poślubionej mężowi, któremu imię było Józef, z domu Dawidowego, a imię Panny Maryja.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Anioł do niej, rzekł: Bądź pozdrowiona, łaską udarowana, Pan jest z tobą; błogosławionaś ty między niewiastami.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ujrzawszy go, zatrwożyła się na słowa jego, i myślała, jakie by to było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Anioł: Nie bój się, Maryjo! albowiem znalazłaś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poczniesz w żywocie i porodzisz syna, i nazwiesz imię jego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wielki, a Synem Najwyższego będzie nazwany, i da mu Pan Bóg stolicę Dawida, ojca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Jakóbowym na wieki, a królestwu jego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Maryja rzekła do Anioła: Jakoż to będzie, gdyż ja męża nie znam?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Anioł, rzekł jej: Duch Święty zstąpi na cię, a moc Najwyższego zacieni cię; przetoż i to, co się z ciebie święte narodzi, nazwane będzie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pokrewna twoja, i ona poczęła syna w starości swojej, a ten miesiąc jest szósty onej,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będzie niemożne u Boga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Maryja: Oto służebnica Pańska; niechże mi się stanie według słowa twego. I 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Maryja w onych dniach, poszła w górną krainę z kwapieniem do miasta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dom Zacharyjaszowy, 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skoro usłyszała Elżbieta pozdrowienie Maryi, skoczyło niemowlątko w żywocie jej, i napełniona jest Elżbieta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wielkim, i rzekła: Błogosławionaś ty między niewiastami, i błogosławiony owoc żywota twego!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iż przyszła matka Pana mego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doszedł głos pozdrowienia twego do uszów moich, podskoczyło od radości niemowlątko w żywocie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uwierzyła: Gdyż się wykonają te rzeczy, które jej są opowiedziane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rzekła Maryja: Wielbi dusza moja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duch mój w Bogu, zbawicielu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wejrzał na uniżenie służebnicy swojej; albowiem oto odtąd błogosławioną mię zwać będą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uczynił wielkie rzeczy ten, który mocny jest, i święte imię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którego miłosierdzie zostaje od narodu do narodu nad tymi, co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Dokazał mocy ramieniem swojem, i rozproszył pyszne w myślach serca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mocarze z stolic ich, a wywyższył uniżone.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Łaknące napełnił dobremi rzeczami, a bogacze rozpuścił 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Przyjął Izraela, sługę swego, pamiętając na miłosierdzie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mówił do ojców naszych, do Abrahama i nasienia jego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Maryja jakoby trzy miesiące; potem się wróciła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Elżbiecie wypełnił się czas, aby porodziła,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sąsiedzi i pokrewni jej, iż Pan z nią uczynił wielkie miłosierdzie swoje, radowali się pospołu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ósmego dnia przyszli, aby obrzezali dzieciątko; i nazwali je imieniem ojca jego, Zacharyjaszem.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odpowiadając matka jego rzekła: Nie tak; lecz nazwany będzie Janem.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niej: Żadnego nie masz w rodzinie twojej, co by go zwano tem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ojca jego, jako by go chciał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kazawszy sobie podać tabliczkę, napisał mówiąc: Jan jest imię jego. I dziwowali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otworzyły się usta jego, i język jego,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 sąsiady ich, i po wszystkiej górnej krainie Judzkiej rozgłoszone są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którzy o tem słyszeli, składali to do serca swego, mówiąc: Cóż to wżdy za dziecię będzie?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Zacharyjasz, ojciec jego, napełniony będąc Duchem Świętym, prorokował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Izraelski, iż nawiedził i sprawił odkupienie ludowi swojemu;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nam róg zbawienia w domu Dawida, sługi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mówił przez usta świętych proroków swoich, którzy byli od wieku: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im miał dać wybawienie od nieprzyjaciół naszych i z ręki wszystkich, którzy nas nienawidzili;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miłosierdzie z ojcami naszymi, i wspomniał na przymierze swoje święte,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przysięgę, którą przysiągł Abrahamowi, ojcu naszemu, że nam to dać miał,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Iżbyśmy mu bez bojaźni, z ręki nieprzyjaciół naszych będąc wybawieni, służyli;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świętobliwości i w sprawiedliwości przed obliczem jego, po wszystkie dni żywota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dzieciątko! Prorokiem Najwyższego nazwane będziesz; bo pójdziesz wprzód przed obliczem Pańskiem, abyś gotował drogi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 dał znajomość zbawienia ludowi jego przez odpuszczenie grzechów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wnętrzności miłosierdzia Boga naszego, w których nawiedził nas Wschód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ukazał siedzącym w ciemności i w cieniu śmierci ku wyprostowaniu nóg naszych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ono dzieciątko rosło, i umacniało się w duchu, i było na pustyniach aż do onego dnia, którego się okazało przed Izraelem.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 dni, że wyszedł dekret od cesarza Augusta, aby popisano wszystek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popis pierwszy stał się, gdy Cyreneusz był starostą Syryjskim.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wszyscy, aby popisani byli,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też i Józef z Galilei z miasta Nazaretu do ziemi Judzkiej, do miasta Dawidowego, które zowią Betlehem, (przeto iż on był z domu i z familii Dawidowej;)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popisany z Maryją, poślubioną sobie małżonką, która była brzemienną.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tam byli, wypełniły się dni,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swego pierworodnego; a uwinęła go w pieluszki, i położyła go w żłobie, przeto iż miejsca nie mieli w gospodzie.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pasterze w onej krainie w polu nocujący i straż nocną trzymający nad stadem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Anioł Pański stanął podle nich, a chwała Pańska zewsząd oświeciła je, i bali się bojaźnią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Anioł: Nie bójcie się; bo oto zwiastuję wam radość wielką, która będzie wszystkiemu ludowi: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się wam dziś narodził zbawiciel, który jest Chrystus Pan, w mieście Dawidowem.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będzie za znak: znajdziecie niemowlątko uwinione w pieluszki,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z onym Aniołem przybyło mnóstwo wojsk niebieskich, chwalących Boga i mówiących: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Bogu, a na ziemi pokój, w ludziach dobre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odeszli Aniołowie od nich do nieba, że oniż pasterze rzekli jedni do drugich: Pójdźmyż aż do Betlehemu, a oglądajmy tę rzecz, która się stała, którą nam Pan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spiesząc się, przyszli i znaleźli Maryję i Józefa, i ono niemowlątko leżące w żłobie.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rozsławili to, co im było powiedziano o tem dzieciątku.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słyszeli, dziwowali się temu, co im pasterze 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Maryja zachowywała wszystkie te słowa, uważając je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pasterze, wielbiąc i chwaląc Boga ze wszystkiego, co słyszeli i widzieli, tak jako im było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wypełniło ośm dni, aby obrzezano ono dzieciątko, tedy imię jego nazwane jest Jezus, którem było nazwane od Anioła, pierwej niż się w żywocie poczęło.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też wypełniły dni oczyszczenia jej według zakonu Mojżeszowego, przynieśli go do Jeruzalemu, aby go stawili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(Tak jako napisano w zakonie Pańskim: że wszelki mężczyzna, otwierający żywot, świętym Panu nazwany będzie.)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oddali ofiarę według tego, co powiedziano w zakonie Pańskim, parę synogarlic, albo dwoje gołąbiąt.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 człowiek w Jeruzalemie, któremu imię było Symeon; a ten człowiek był sprawiedliwy i bogobojny, oczekujący pociechy Izraelskiej, a Duch Święty był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obwieszczony był od Boga przez Ducha Świętego, że nie miał oglądać śmierci, ażby pierwej oglądał Chrystusa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z natchnienia Ducha Świętego do kościoła; a gdy rodzice wnosili dzieciątko, Jezusa, aby uczynili według zwyczaju zakonnego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wziąwszy go na ręce swoje, chwalił Boga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puszczasz sługę twego, Panie! według słowa twego, w 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oczy moje oglądały zbawienie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zgotował przed obliczem wszystkich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ku objawieniu poganom, a chwałę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ojciec i matka jego dziwowali się temu, co powiadano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Symeon, i rzekł do Maryi, matki jego: Oto ten położony jest na upadek i na powstanie wielu ich w Izraelu, i na znak, przeciw któremu mówić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twoję własną duszę miecz przeniknie,) aby myśli z wielu serc objawione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Anna prorokini, córka Fanuelowa, z pokolenia Asser, która była bardzo podeszła w latach, i żyła siedm lat z mężem od panieństwa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była wdową, około ośmdziesiąt i czterech lat; która nie wychodziła z kościoła, w postach i w modlitwach służąc Bogu w nocy i we 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też onejże godziny nadszedłszy, wyznawała Pana, i mówiła o nim wszystkim, którzy oczekiwali odkupienia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wykonawszy wszystko według zakonu Pańskiego, wrócili się do Galilei, do miasta swego Nazaretu.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dzieciątko ono rosło, i umacniało się w Duchu, pełne będąc mądrości, a łaska Boża była nad 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rodzice jego chadzali na każdy rok do Jeruzalemu na święto wielkanocne.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 we dwunastym roku, a oni wstępowali do Jeruzalemu według zwyczaju onego święta;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skończyli one dni, a już się wracali nazad, zostało dziecię Jezus w Jeruzalemie, a tego nie wiedział Józef i matka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mniemając, że jest w towarzystwie podróżnem, uszli dzień drogi, i szukali go między krewnymi i między znajomymi.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nie znaleźli, wrócili się do Jeruzalemu, szukając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trzech dniach, że go znaleźli siedzącego w kościele w pośrodku doktorów, słuchającego ich i pytającego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wszyscy, którzy go słuchali, nad rozumem i nad odpowiedziami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rodzice, zdumieli się. I rzekła do niego matka jego: Synu! przeczżeś nam to uczynił? Oto ojciec twój i ja z boleścią szukaliśmy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jest, żeście mię szukali? Izaliście nie wiedzieli, iż w tych rzeczach, które są Ojca mego, ja być muszę?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zrozumieli tego słowa, które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z nimi, i przyszedł do Nazaretu, a był im poddany. A matka jego zachowywała wszystkie te słowa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pomnażał się w mądrości, i we wzroście i w łasce u Boga i u ludzi.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roku piętnastego panowania Tyberyjusza Cesarza, gdy Poncki Piłat był starostą Judzkim, a Herod Tetrarchą Galilejskim, a Filip, brat jego, Tetrarchą Iturejskim i krainy Trachonickiej, a Lizanijasz Tetrarchą Abileńskim,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najwyższych kapłanów Annasza i Kaifasza, stało się słowo Boże do Jana, Zacharyjaszowego syna,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wszystkiej krainy leżącej około Jordanu, każąc chrzest pokuty na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 w księgach proroctw Izajasza proroka, mówiącego: Głos wołającego na puszczy; gotujcie drogę Pańską, proste czyńcie ścieżki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padół będzie wypełniony, a każda góra i pagórek będzie zniżony, i miejsca krzywe wyprostują się, a ostre drogi będą gładkiemi;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wszelkie ciało zbawienie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ludowi, który wychodził, aby był ochrzczony od niego: Rodzaju jaszczurczy! któż wam pokazał, żebyście uciekali przed przyszłym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Przynoścież tedy owoce godne pokuty, a nie poczynajcie mówić sami w sobie: Ojca mamy Abrahama; albowiem powiadam wam, że Bóg może i z 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siekiera do korzenia drzew przyłożona jest; przetoż każde drzewo, które nie przynosi owocu dobrego, bywa wycięte i w ogień wrzucone.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lud mówiąc: Cóż tedy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 im: Kto ma dwie suknie, niechaj udzieli temu, co nie ma; a kto ma pokarm niech także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i celnicy, aby byli chrzczeni, i rzekli do niego: Nauczycielu! a my cóż czynić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Nic więcej nie wyciągajcie nad to, co wam postanowiono.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 też i żołnierze, mówiąc: A my cóż czynić będziemy? I rzekł do nich: Nikomu gwałtu nie czyńcie, i nikogo nie potwarzajcie, a przestawajcie na żołdzie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 oczekiwał, i myślili wszyscy w sercach swych o Janie, jeśliby snać on nie był Chrystusem,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wszystkim, mówiąc: Jać was chrzczę wodą; lecz idzie mocniejszy nad mię, któremum nie jest godzien rozwiązać rzemyka u butów jego; ten was chrzcić będzie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łopata jest w ręku jego, a wyczyści bojewisko swoje, i zgromadzi pszenicę do gumna swego, ale plewy spali ogniem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wiele i innych rzeczy napominając, odpowiadał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Tetrarcha, będąc strofowany od niego dla Herodyjady, żony Filipa, brata jego, i dla wszystkich złych spraw, które czynił Herod.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 i to nade wszystko, iż wsadził Jana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ochrzczony wszystek lud, i gdy Jezus był ochrzczony, i modlił się, że się niebo otworzyło;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nań Duch Święty w kształcie cielesnym jako gołębica, i stał się głos z nieba, mówiąc: Tyś jest on Syn mój miły; w tobie mi się upodobało.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poczynał być jakoby w trzydziestu latach, będąc (jako mniemano,) synem Józefa, syna Helego,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Matatowego, syna Lewiego, syna Melchyjego, syna Jannego, syna Józefowego,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Matatyjaszowego, syna Amosowego, syna Naumowego, syna Eslego, syna Naggiego,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Maatowego, syna Mattatyjaszowego, syna Semejego, syna Józefowego, syna Judowego,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Joannowego, syna Resowego, syna Zorobabelowego, syna Salatyjelowego, syna Neryjego,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Melchyjego, syna Addyjego, syna Kosamowego, syna Elmodamowego, syna Irowego,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Jozego, syna Elijezerowego, syna Jorymowego, syna Mattatego, syna Lewiego,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Symeonowego, syna Judowego, syna Józefowego, syna Jonanowego, syna Elijakimowego,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Meleowego, syna Mainanowego, syna Mattatanowego, syna Natanowego, syna Dawidowego,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Jessego, syna Obedowego, syna Boozowego, syna Salmonowego, syna Nasonowego,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Aminadabowego, syna Aramowego, syna Esromowego, syna Faresowego, syna Judowego,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Jakóbowego, syna Izaakowego, syna Abrahamowego, syna Tarego, syna Nachorowego,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Saruchowego, syna Ragawowego, syna Falekowego, syna Heberowego, syna Salego,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Kainowego, syna Arfaksadowego, syna Semowego, syna Noego, syna Lamechowego,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Matusalemowego, syna Enochowego, syna Jaredowego, syna Malaleelowego, syna Kainanowego,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Enosowego, syna Setowego, syna Adamowego, syna Bożego.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pełen będąc Ducha Świętego, wrócił się od Jordanu, i pędzony jest od Ducha na puszczą.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przez czterdzieści dni kuszony od dyjabła, a nie jadł nic przez one dni; ale gdy się te skończyły, potem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Jeźliś jest Syn Boży, rzecz kamieniowi temu, aby się 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odpowiedział mu,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Napisano, iż nie samym chlebem żyć będzie człowiek, ale każdem słowem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dyjabeł na górę wysoką, i pokazał mu wszystkie królestwa świata we 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dyjabeł: Dam ci tę wszystkę moc i sławę ich; bo mi jest dana, a komu chcę, dawam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 się ukłonisz przede mną, będzie wszystko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precz ode mnie, szatanie! albowiem Napisano: Panu, Bogu twemu, kłaniać się będziesz, i jemu samemu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wiódł go do Jeruzalemu, i postawił go na ganku kościelnym, i rzekł mu: Jeźliś jest Syn Boży, spuść się stąd na 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napisano: Że Aniołom swoim przykazał o tobie, aby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 cię na rękach nosić będą, byś snać nie obraził o kamień nogi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Powiedziano: Nie będziesz kusił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pokus dyjabeł, odstąpił od niego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Jezus w mocy onego Ducha do Galilei. I rozeszła się o nim wieść po wszystkiej onej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nauczał w bóżnicach ich, i był sławiony od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Nazaretu, gdzie był wychowany, i wszedł według zwyczaju swego w dzień sabatu do bóżnicy, i wstał, aby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księgi Izajasza proroka; a otworzywszy księgi, znalazł miejsce, gdzie było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Pański nade mną; przeto mię pomazał, abym opowiadał Ewangieliję ubogim; posłał mię, abym uzdrawiał skruszone na sercu, abym zwiastował pojmanym wyzwolenie, i ślepym przejrzenie, i abym wypuścił uciśnione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Abym opowiadał rok Pański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zawarłszy księgę i oddawszy ją słudze, usiadł; a oczy wszystkich w bóżnicy pilnie nań patrzały.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do nich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Dziści się wypełniło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mu dawali świadectwo, i dziwowali się wdzięczności onych słów, które pochodziły z ust jego, i mówili: Izaż ten nie jest syn Józefowy?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Pewnie mi rzeczecie onę przypowieść: Lekarzu! ulecz samego siebie! Cośmy słyszeli, żeś uczynił w Kapernaum, uczyń i tu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powiadam: Żaden prorok nie jest przyjemnym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w prawdzie powiadam, że wiele wdów było za dni Elijaszowych w ludzie Izraelskim, gdy było zamknione niebo przez trzy lata i sześć miesięcy, tak iż był wielki głód po wszystkiej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do żadnej z nich nie był posłany Elijasz, tylko do Sarepty, miasta Sydońskiego, do jednej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wiele było trędowatych za Elizeusza proroka, w ludzie Izraelskim, wszakże żaden z nich nie był oczyszczony, tylko Naaman,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 w bóżnicy, gdy to słyszeli, napełnieni byli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precz z miasta, i wywiedli go na wierzch góry, na której miasto ich zbudowane było, aby go z niej na dół zrzucili.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przeszedłszy przez pośrodek ich,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Kapernaum, miasta Galilejskiego, a tam je nauczał w 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jego; bo była mocna mowa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bóżnicy był człowiek, który miał ducha dyjabła nieczystego, i zawołał głosem wielkim,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Ach! Cóż my z tobą mamy, Jezusie Nazareński? Przyszedłeś, abyś nas wytracił; znam cię, ktoś jest, żeś on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Umilknij, a wynijdź z niego.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Tedy dyjabeł porzuciwszy go w pośrodek, wyszedł z niego, nic mu nie zaszkodziwszy.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strach na wszystkie, i rozmawiali między sobą, mówiąc: Cóż to za słowo, że z władzą i z mocą rozkazuje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wieść na wszystkie miejsca okolicznej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wstawszy, z bóżnicy wszedł w dom Szymona, a świekra Szymonowa miała gorączkę wielką; i 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 stanąwszy nad nią, zgromił gorączkę, i opuściła ją; a zarazem wstawszy, posługiwała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chorujące na rozmaite niemocy, przywodzili je do niego, a on na każdego z nich ręce włożywszy, uzdrawiał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wychodzili i dyjabli z wielu ich, wołając i mówiąc: Tyś jest on Chrystus, Syn Boży; ale on zgromiwszy je, nie dopuszczał im mówić; bo wiedzieli, iż on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wyszedłszy, szedł na miejsce puste. A lud go szukał, i przyszli aż do niego, i zatrzymywali go, aby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innym miastom muszę opowiadać królestwo Boże; bom na to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bóżnicach Galilejskich.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nań lud nalegał, aby słuchał słowa Bożego, że on stał podle jeziora Gienezaretskiego.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 dwie łodzi stojące przy jeziorze; ale rybitwi wyszedłszy z nich, płukali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wstąpiwszy w jedną z tych łodzi, która była Szymonowa, prosił go, aby maluczko odjechał od brzegu; a usiadłszy, uczył on lud z onej łodzi.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przestał mówić, rzekł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Zajedź na głębię, a zapuśćcie sieci wasze ku łowieniu.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Szymon, rzekł mu: Mistrzu! przez całą noc robiąc, niceśmy nie pojmali, wszakże na słowo twoje zapuszczę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uczynili, zagarnęli ryb mnóstwo wielkie, tak że się rwała sieć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na towarzysze, którzy byli w drugiej łodzi, aby przybywszy ratowali ich; i przybyli i napełnili obie łodzi, aż się zanurzały.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Szymon Piotr, przypadł do kolan Jezusowych, mówiąc: Wynijdź ode mnie; bom jest człowiek grzeszny, Panie!.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go był strach ogarnął, i wszystkie, co z nim byli, z onego obłowu ryb, które byli zagarnęli.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Jakóba i Jana, syny Zebedeuszowe, którzy byli towarzysze Szymonowi. I rzekł Jezus do Szymona: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się; od tego czasu ludzi łowić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wyciągnąwszy łódź na brzeg, wszystko opuściwszy, 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był w niektórem mieście, że oto był tam mąż pełen trądu, który ujrzawszy Jezusa, padł na twarz, i prosił go, mówiąc: Panie! jeźli chcesz, możesz mię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wyciągnąwszy Jezus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odszedł trąd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przykazał mu, aby tego nikomu nie powiadał: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rzekł: Idź, a ukaż się kapłanowi, i ofiaruj za oczyszczenie twoje, tak jako rozkazał Mojżesz,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tem więcej powieść o nim; i schodziły się mnóstwa wielkie, aby go słuchały i uzdrowieni byli od niego od niemocy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odchodził na pustynią,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niektórego, że on nauczał, a siedzieli też tam i Faryzeuszowie i nauczyciele Zakonu, którzy się byli zeszli ze wszystkich miasteczek Galilejskich i Judzkich, i z Jeruzalemu; a moc Pańska przytomna była uzdrawianiu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nieśli na łożu człowieka powietrzem ruszonego, i szukali, jakoby go wnieść i postawić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znaleźli, którędy by go wnieśli, dla ciżby, wstąpiwszy na dach, przez posowę spuścili go łożem w pośrodek przed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ujrzawszy wiarę ich,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Człowiecze! odpuszczone są tobie grzechy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poczęli myślić nauczeni w Piśmie i Faryzeuszowie, mówiąc: Któż to jest, co mówi bluźnierstwa? Któż może odpuszczać grzechy, tylko sam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poznawszy myśli ich, odpowiadając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myślicie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jest łatwiejszego, rzec: Odpuszczone są tobie grzechy twoje, czyli rzec: Wstań a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iżbyście wiedzieli, że Syn człowieczy ma moc na ziemi odpuszczać grzechy,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(rzekł powietrzem ruszonemu:)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Tobie mówię: Wstań, a wziąwszy na się łoże swoje, idź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zarazem wstawszy przed nimi, wziąwszy na się to, na czem leżał, szedł do domu swego,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wszyscy, i chwalili Boga, i napełnieni byli bojaźnią, mówiąc: Widzieliśmy dziś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wyszedł i ujrzał celnika, imieniem Lewiego, siedzącego na cle,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opuścił wszystko, a wstawszy,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mu lewi ucztę wielką w domu swoim; a było wielkie zgromadzenie celników i innych, którzy z nim za stołem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szemrali nauczeni w Piśmie i Faryzeuszowie, mówiąc do uczniów jego: Przecz z celnikami i z grzesznikami jecie i pijecie?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potrzebująć zdrowi lekarza, ale ci, co się źle mają;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przyszedłem, wzywać sprawiedliwych, ale grzesznych do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rzekli: Przecz uczniowie Janowi często poszczą i modlą się, także i Faryzejscy, a twoi jedzą i piją?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możecie uczynić, żeby synowie łożnicy małżeńskiej pościli, póki z nimi jest oblubieniec?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przyjdą dni, gdy oblubieniec odjęty będzie od nich; tedy w one dni pościć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im też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żaden łaty z szaty nowej nie przyprawia do szaty wiotchej; bo inaczej to, co jest nowego, drze wiotche, a do wiotchego nie zgadza się łata z 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nikt nie leje wina nowego w stare statki; bo inaczej wino młode rozsadzi statki, i samo wyciecze, i statki się popsują.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młode wino ma być wlewane w statki nowe; a tak oboje bywają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nikt, kto się napił starego, nie zaraz chce młodego; ale mówi: Lepsze jest stare.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drugi sabat, że szedł Jezus przez zboża; i rwali uczniowie jego kłosy, a rękami wycierając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Faryzeuszów rzekli do nich: Przeczże czynicie to, czego się nie godzi czynić w 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Azaście tego nie czytali, co uczynił Dawid, gdy łaknął sam, i ci, którzy z nim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 wszedł do domu Bożego, a wziął chleby pokładne, i jadł, a dał i tym, którzy z nim byli; których się nie godziło jeść, tylko samym kapłanom?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jestci Panem i 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także i w inszy sabat, że Jezus wszedł do bóźnicy, i nauczał; i był tam człowiek, którego ręka prawa była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podstrzegli go nauczeni w Piśmie i Faryzeuszowie, jeźliby w sabat uzdrawiał, aby znaleźli, o coby nań skarżyli.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wiedział myśli ich, i rzekł człowiekowi, który miał rękę uschłą: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 a stań pośrodku.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wstawszy,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Spytam was o jednę rzecz: Godzili się w sabaty dobrze czynić, czyli źle czynić? Człowieka zachować, czyli zatracić?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spojrzawszy w koło po wszystkich, rzekł onemu człowiekowi: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Wyciągnij rękę twoję!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tak uczynił i przywrócona jest do zdrowia ręka jego, jako i druga.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napełnieni będąc szaleństwem, rozmawiali miedzy sobą, coby uczynić mieli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oneż dni, odszedł na górę, aby się modlił; i był tam przez noc na modlitwie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zwołał uczniów swych i wybrał z nich dwanaście, które też nazwał Apostołami: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Szymona, którego też nazwał Piotrem, i Andrzeja brata jego, Jakóba, i Jana, Filipa, i Bartłomieja;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Mateusza, i Tomasza, Jakóba, syna Alfeuszowego, i Szymona, którego zowią Zelotes;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Judasza, brata Jakóbowego, i Judasza Iszkarjotę, który potem był zdrajcą.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którzy byli trapieni od duchów nieczystych, byli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szukał, jakoby się go dotknąć; albowiem moc wychodziła z niego, i uzdrawiała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podniósłszy oczy swoje na uczniów,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 wy, ubodzy! bo wasze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którzy teraz łakniecie; bo będziecie nasyceni. Błogosławieni jesteście, którzy teraz płaczecie; bo się śmiać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będziecie, gdy was ludzie nienawidzieć będą, i gdy wyłączą, i będą was sromocić, i imię wasze wyrzucą jako złe, dla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się dnia tego i weselcie się; albowiem oto zapłata wasza jest obfita w niebiesiech; boć tak właśnie prorokom czynili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 bogaczom! bo już macie pociechę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którzyście nasyceni! albowiem łaknąć będziecie. Biada wam, którzy się teraz śmiejecie! bo się smucić i płakać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gdyby dobrze o was mówili wszyscy ludzie; bo tak czynili fałszywym prorokom ojcowie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powiadam, którzy słuchacie: Miłujcie nieprzyjacioły wasze, czyńcie dobrze tym, którzy was mają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Błogosławcie tym, którzy was przeklinają; módlcie się za tymi, którzy wam złość wyrządzają.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któryby cię uderzył w policzek, nastaw mu i drugiego: a temu, któryćby brał płaszcz, i sukni nie zabraniaj;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każdemu, któryby cię prosił, daj, a temu, co twoje bierze, nie upominaj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cobyście chcieli, aby wam ludzie czynili, tak i wy im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jeźli miłujecie te, którzy was miłują, jakąż łaskę macie? albowiem toż i grzesznicy właśnie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dobrze czynicie tym, którzy wam dobrze czynią, jakąż łaskę macie? albowiem toż i grzesznicy właśnie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pożyczacie tym, od których się spodziewacie odebrać, jakąż łaskę macie? albowiem i grzesznicy grzesznikom pożyczają, aby zasię tyle odebrali.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miłujcie nieprzyjacioły wasze, i czyńcie im dobrze, i pożyczajcie, nic się stąd nie spodziewając, a będzie wielka zapłata wasza, i będziecie synami Najwyższego; albowiem on dobrotliwy jest przeciw niewdzięcznym i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bądźcie miłosierni, jako i Ojciec wasz miłosierny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sądźcie, a nie bądziecie sądzeni; nie potępiajcie, a nie będziecie potępieni, a będzie wam odpuszczono.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Dawajcie, a będzie wam dano; miarę dobrą, natłoczoną, i potrzęsioną, i opływającą dadzą na łono wasze; albowiem tąż miarą, którą mierzycie, będzie wam zaś obmierzono.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może ślepy ślepego prowadzić? azaż nie obadwaj w dół wpadną?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jestci uczeń nad mistrza swego; lecz doskonały będzie każdy, będzieli jako mistrz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czemuż widzisz źdźbło w oku brata twego, a balki, która jest w oku twojem, nie baczysz?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jest bowiem drzewo dobre, które przynosi owoc zły; ani jest drzewo złe, które przynosi owoc dobry;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Gdyż każde drzewo z owocu własnego poznane bywa; boć nie zbierają z ciernia figów, ani z głogu zbierają winnych 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dobry z dobrego skarbu serca swego wynosi rzeczy dobre, a zły człowiek ze złego skarbu serca swego wynosi rzeczy złe; albowiem z obfitości serca mówią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mię tedy zowiecie Panie, Panie! a nie czynicie tego, co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Każdy, który przychodzi do mnie, a słucha słów moich, i czyni je, pokażę wam, komu jest podobnym.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Podobny jest człowiekowi dom budującemu, który kopał i wykopał głęboko, a założył grunt na opoce; a gdy przyszła powódź, otrąciła się rzeka o on dom, ale nie mogła go poruszyć; bo był założony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który słucha, a nie czyni, podobny jest człowiekowi, który zbudował dom swój na ziemi bez gruntu; o który się otrąciła rzeka, i zarazem upadł, a był upadek domu onego wielki.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wszystkich mów swoich przed onym ludem, wszedł do Kapernaum;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niektórego setnika sługa źle się mając, już prawie miał umrzeć, którego on sobie bardzo poważał.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usłyszawszy o Jezusie, posłał do niego starszych z Żydów, prosząc go, aby przyszedłszy uzdrowił 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przyszedłszy do Jezusa, prosili go z pilnością, mówiąc: Godzien jest, abyś mu to uczynił;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miłuje naród nasz, i on nam bóżnicę zbudował.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Jezus szedł z nimi. Ale gdy niedaleko był od domu, posłał do niego on setnik przyjacioły, mówiąc mu: Panie! nie zadawaj sobie pracy; bomci nie jest godzien, abyś wszedł pod dach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samego siebie nie miałem za godnego, abym miał przyjść do ciebie; ale rzecz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Bomci i ja człowiek pod mocą postanowiony, mający pod sobą żołnierzy, i mówię temu: Idź, a idzie, a drugiemu: Przyjdź, a przychodzi, a słudze mojemu: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usłyszawszy to Jezus, zadziwił mu się, i obróciwszy się, rzekł do ludu, który za nim szedł: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żem ani w Izraelu tak wielkiej wiary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do domu ci, którzy byli posłani, znaleźli sługę, który się źle miał, zdrowego.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szedł do miasta, które zowią Naim, a szło z nim uczniów jego wiele i lud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do bramy miejskiej, tedy oto wynoszono umarłego, syna jedynego matki swojej, a ta była wdową, a z nią szedł wielki lud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Którą ujrzawszy Pan użalił się jej, i 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przystąpiwszy dotknął się trumny (mar), (a ci, co nieśli, stanęli)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Młodzieńcze! tobie mówię, wstań.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on, który był umarł, i począł mówić; i oddał go matce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wszystkich strach zdjął, a wielbili Boga, mówiąc: Prorok wielki powstał między nami, a Bóg nawiedził lud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o nim ta wieść po wszystkiej Judzkiej ziemi, i po wszystkiej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tem wszystkiem. A Jan wezwawszy dwóch niektórych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 do Jezusa,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niego mężowie oni, rzekli: Jan Chrzciciel posłał nas do ciebie, mówiąc: Tyżeś jest ten, który ma przyjść, czyli inszego czekać mamy?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onejże godziny wiele ich uzdrowił od chorób, od niemocy, i od duchów złych, i wiele ślepych wzrokiem darował.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 oznajmijcie Janowi, coście widzieli i słyszeli, iż ślepi widzą, chromi chodzą, trędowaci biorą oczyszczenie, głusi słyszą, umarli zmartwychwstają, a ubogim opowiadana bywa Ewangielija.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błogosławiony jest, kto by się nie zgorszył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odeszli posłowie Janowi, począł mówić do ludu o Janie: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Coście wyszli na puszczę widzieć? Izali trzcinę chwiejącą się od wiatru?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człowieka w miękkie szaty obleczonego? Oto ci, którzy w szatach kosztownych i w rozkoszy żyją,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coście wyszli widzieć? Izali proroka? Zaiste powiadam wam, iż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Tenci bowiem jest, o którym napisano: Oto Ja posyłam Anioła mego przed obliczem twojem, który zgotuje drogę twoję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Większego proroka z tych, którzy się z niewiast rodzą, nie masz nad Jana Chrzciciela żadnego; lecz kto najmniejszy jest w królestwie Bożem, większy jest, niżeli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wszystek lud słysząc to, i celnicy, wielbili Boga, będąc ochrzczeni chrztem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Faryzeuszowie i zakonnicy pogardzili radą Bożą sami przeciwko sobie, nie będąc ochrzczeni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tedy przypodobam ludzi rodzaju tego, a komu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 są dzieciom, które siedzą na rynku, a jedne na drugie wołają, mówiąc: Grałyśmy wam na piszczałkach, a nie tańcowaliście; śpiewałyśmy żałobne pieśni,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przyszedł Jan Chrzciciel, i chleba nie jedząc i wina nie pijąc, a mówicie: Dyjabelstwo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Syn człowieczy jedząc i pijąc, a mówicie: Oto człowiek obżerca i pijanica wina,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usprawiedliwiona jest mądrość od wszystkich synów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niektóry z Faryzeuszów, aby z nim jadł. A tak wszedłszy w dom Faryzeuszów,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niewiasta, która była w mieście grzeszna, dowiedziawszy się, iż siedzi w domu Faryzeuszowym, przyniosła alabastrowy słoik maści;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 tyłu u nóg jego, płacząc poczęła łzami polewać nogi jego, a włosami głowy swojej ucierała, i całowała nogi jego, i maścią mazała.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który go był wezwał, rzekł sam w sobie, mówiąc: Być ten był prorokiem, wiedziałby, która i jaka jest ta niewiasta, co się go dotyka; bo jest grzesznica.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Szymonie! mam ci nieco powiedzieć,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Powiedz, Nauczycielu!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Miał niektóry lichwiarz dwóch dłużników; jeden dłużen był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oni nie mieli czem zapłacić, odpuścił obydwom. Powiedz tedy, któryż z nich bardziej go miłować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Szymon, rzekł: Mniemam, iż ten, któremu więcej odpuścił. 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rozsądził.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obróciwszy się do niewiasty, rzekł Szymonowi: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Widzisz tę niewiastę? Wszedłem do domu twego, nie dałeś wody na nogi moje; ale ta łzami polała nogi moje, i włosami głowy swej otarła.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pocałowałeś mię, ale ta jako weszła, nie przestała całować nóg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pomazałeś oliwą głowy mojej, ale ta maścią pomazała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Dlaczego, mówię tobie, odpuszczono jej wiele grzechów, gdyż wiele umiłowała; a komu mało odpuszczono,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Odpuszczone są tobie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spółsiedzący mówić między sobą: Któż jest ten, który i grzechy odpuszcza?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niewiasty: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Wiara twoja ciebie zbawiła. Idźże w pokoju.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potem, że on chodził po miastach i po miasteczkach każąc i opowiadając królestwo Boże, a oni dwunastu byli z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niektóre niewiasty, które był uzdrowił od duchów złych i od niemocy ich, jako Maryja, którą zwano Magdaleną, z której było siedm dyjabłów wyszło;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Joanna, żona Chuzego, urzędnika Herodowego, i Zuzanna, i inszych wiele, które mu służyły z majętności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schodził wielki lud, i z różnych miast garnęli się do niego, rzekł przez podobieństwo;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Wyszedł rozsiewca, aby rozsiewał nasienie swoje; a gdy on rozsiewał, tedy jedno padło podle drogi i podeptane jest, a ptaki niebieskie podziobały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opokę, a gdy wzeszło, uschło, przeto iż nie miało wilgotności.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między ciernie; ale ciernie wespół z niem wzrosły,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drugie padło na ziemię dobrą, a gdy wzeszło, przyniosło pożytek stokrotny.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mówiąc wołał: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 ku słuchaniu, niechaj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 jego, mówiąc: Co by to było za podobieństwo?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Wam dano wiedzieć tajemnicę królestwa Bożego; ale innym w podobieństwach, aby widząc nie widzieli, a słysząc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podobieństwo takie jest: nasienie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 podle drogi, ci są, którzy słuchają, zatem przychodzi dyjabeł, i wybiera słowo z serca ich, aby uwierzywszy, nie byli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 na opoce, ci są, którzy gdy słuchają, z radością słowo przyjmują, ale ci korzenia nie mają, ci do czasu wierzą, a czasu pokusy odstępują.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które padło między ciernie, ci są, którzy słuchają słowa: ale odszedłszy, od pieczołowania i bogactw, i rozkoszy żywota bywają zaduszeni, i nie przynoszą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które padło na ziemię dobrą, ci są, którzy w sercu uprzejmem i dobrem słyszane słowo zachowują, i owoc przynoszą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żaden zapaliwszy świecę, nie nakrywa jej naczyniem, ani jej kładzie pod łoże, ale ją stawia na świeczniku, aby ci, którzy wchodzą, widzieli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masz nic tajemnego, co by nie miało być objawiono; i nie masz nic skrytego, czego by się nie dowiedziano, i co by na jaw nie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patrzcie, jako słuchacie: albowiem kto ma, temu będzie dane, a kto nie ma, i to, co mniema, że ma, będzie odjęte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niego matka i bracia jego; ale do niego przystąpić nie mogli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znać, mówiąc: Matka twoja i bracia twoi stoją przed domem, chcąc cię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Matka moja i bracia moi są ci, którzy słowa Bożego słuchają i czynią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 dnia jednego, że on wstąpił w łódź i uczniowie jego, 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Przeprawmy się na drugą stronę jeziora.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puścili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płynęli, usnął. I przypadła nawałność wiatru na jezioro, i łódź się zalewała, tak że byli w niebezpieczeństwie.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przystąpiwszy, obudzili go, mówiąc: Mistrzu, mistrzu! giniemy. A on ocknąwszy się, zgromił wiatr i wały wodne, i uśmierzyły się, i stało się uciszenie.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Gdzież jest wiara wasza?.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bojąc się, dziwowali się, mówiąc jedni do drugich: Któż wżdy jest ten, że i wiatrom rozkazuje i wodom, a są mu posłuszne?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przewieźli się do krainy Gadareńczyków, która jest przeciw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wstąpił na ziemię, zabieżał mu mąż niektóry z onego miasta, co miał dyjabły od niemałego czasu, a nie obłóczył się w szaty, i nie mieszkał w domu, tylko w grobach.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ujrzawszy Jezusa, zakrzyknął, i upadł przed nim, a głosem wielkim rzekł: Cóż ja mam z tobą, Jezusie, Synu Boga najwyższego? proszę cię, nie dręcz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rozkazał onemu duchowi nieczystemu, aby wyszedł z onego człowieka: bo od wielu czasów porywał go; a chociaż go wiązano łańcuchami i w pętach strzeżono, jednak on porwawszy okowy, bywał od dyjabła na pustynię pędzony.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masz za imię?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Wojsko; albowiem wiele dyjabłów wstąpiło było weń.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prosili, aby im nie rozkazywał stamtąd odejść w przepaść.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tam trzoda wielka świń, która się pasła na górze, i prosili go, aby im dopuścił wstąpić w nie. I dopuścił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dyjabli z onego człowieka, weszli w świnie; i porwała się ona trzoda pędem z przykra do jeziora, i utonęła.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pasterze, co się stało, uciekli; a poszedłszy, oznajmili to w mieście i 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wyszli, aby oglądali to, co się stało; a przyszedłszy do Jezusa, znaleźli człowieka onego, z którego wyszli dyjabli, obleczonego, przy dobrem baczeniu, siedzącego u nóg Jezusowych, i bali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Opowiedzieli im tedy ci, którzy widzieli, jako uzdrowiono tego, który był opętany.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prosiło go wszystko mnóstwo onej okolicznej krainy Gadareńczyków, aby odszedł od nich; albowiem ich był wielki strach ogarnął. A on wstąpiwszy w łódź, wrócił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on mąż, z którego wyszli dyjabli, aby był przy nim; ale go Jezus odprawił,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Wróć się do domu twego, a opowiadaj, jakoć wielkie rzeczy Bóg uczynił. I odszedł, po wszystkiem mieście opowiadając, jako mu wielkie rzeczy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wrócił Jezus, że go przyjął lud; albowiem nań wszyscy oczekiwali.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przyszedł mąż imieniem Jairus, a ten był przełożonym bóżnicy; a przypadłszy do nóg Jezusowych, prosił go, aby wszedł w 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miał córkę jedyną około dwunastu lat, która już konała. (A gdy on szedł, cisnął go lud.)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która płynienie krwi cierpiała od lat dwunastu, i wynałożyła była na lekarzy wszystko swoje pożywienie, a nie mogła być od nikogo uleczona,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Przystąpiwszy z tyłu, dotknęła się podołka szaty jego, a zarazem się zastanowiło płynienie krwi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jest, co się mnie dotknął?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gdy się wszyscy zapierali, rzekł Piotr, i ci, którzy z nim byli: Mistrzu! lud cię ciśnie i tłoczy, a ty mówisz: Kto się mnie dotknął?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Dotknął się mnie ktoś, bom poznał, że moc ode mnie 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ona niewiasta, że się nie utaiła, ze drżeniem przystąpiła i upadła przed nim, i dlaczego się go dotknęła, powiedziała mu przed wszystkim ludem, i jako zaraz uzdrowiona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Ufaj, córko! wiara twoja ciebie uzdrowiła; idźże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jeszcze mówił, przyszedł niektóry od przełożonego bóżnicy, powiadając mu: Iż umarła córka twoja, nie trudź Nauczyciela.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usłyszawszy to, odpowiedział mu,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tylko wierz, a będzie uzdrowiona.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dom, nie dopuścił z sobą wnijść nikomu, tylko Piotrowi, i Jakóbowi, i Janowi, i ojcu i matce onej dzieweczki.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płakali wszyscy, i narzekali nad nią. Ale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płaczcież! Nie umarłać, ale śpi.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naśmiewali się z niego, wiedząc, iż była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wygnawszy precz wszystkich, i ująwszy ją za rękę, zawołał,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Dzieweczko,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duch jej; i wstała zaraz; i rozkazał, aby jej jeść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jej. A on im zakazał, aby nikomu nie powiadali tego, co się było stało.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zwoławszy Jezus dwunastu uczniów swoich, dał im moc i władzę nad wszystkimi dyjabły, i aby uzdrawiali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rozesłał je, żeby kazali królestwo Boże, i uzdrawiali niemocne.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bierzcie nic na drogę, ani laski, ani taistry, ani chleba, ani pieniędzy, ani dwóch sukien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domu wnijdziecie, tamże zostańcie, i stamtąd wynijdźcie.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którzybykolwiek was nie przyjęli, wychodząc z miasta onego, i proch z nóg waszych otrząśnijcie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tedy, obchodzili wszystkie miasteczka, opowiadając Ewangieliję, a wszędzie chore uzdrawiając.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Herod, Tetrarcha, o wszystkiem, co się działo od niego, i był wątpliwym dla tego, że niektórzy powiadali, iż Jan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zasię: Iż się Elijasz ukazał; a drudzy, iż prorok jeden z onych starych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Herod: Janamci ja ściął; któż wżdy ten jest, o którym ja takie rzeczy słyszę? i pragnął go widzieć.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Apostołowie, powiadali mu, cokolwiek czynili. A on wziąwszy je z sobą, ustąpił osobno na miejsce puste przy mieście, które zowią Betsaida.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gdy się lud dowiedział, szedł za nim; a przyjąwszy je, mówił im o królestwie Bożem; a te, którzy uzdrowienia potrzebowali, uzdrawiał.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dzień począł skłaniać ku wieczorowi, przystąpiwszy oni dwunastu, rzekli mu: Rozpuść ten lud, aby odszedłszy do miasteczek okolicznych, i do wsi, i do gospód, znaleźli żywność; bośmy tu na miejscu pustem.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Dajcież wy im jeść.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powiedzieli: Nie mamy więcej, tylko pięć chlebów i dwie ryby, oprócz żebyśmy szli, a kupili, na ten wszystek lud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było mężów około pięciu tysięcy. 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Rozkażcie im usiąść w każdym rzędzie po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tak, i usiedli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wziąwszy onych pięć chlebów i one dwie ryby, wejrzawszy w niebo, błogosławił im, i łamał i dawał uczniom, aby kładli przed on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nasyceni są wszyscy; i zebrano, co im zbyło z ułomków, dwanaście koszów.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stało się, gdy się on sam osobno modlił, że z nim byli uczniowie; i pytał ich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Kimże mię być powiadają ludzie?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odpowiadając rzekli: Janem Chrzcicielem, a drudzy Elijaszem, a drudzy mówią, iż prorok niektóry z onych starych zmartwychwstał.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kim mię być powiadacie?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odpowiadając Piotr rzekł: Chrystusem, onym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przygroziwszy im, rozkazał, aby tego nikomu nie powiadali,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Syn człowieczy musi wiele cierpieć, a być odrzuconym od starszych ludu i od przedniejszych kapłanów i od nauczonych w Piśmie, i być zabitym,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wszystkich: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chce za mną iść, niech zaprze samego siebie, a niech bierze krzyż swój na każdy dzień, i naśladuje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ktobykolwiek chciał zachować duszę swoję, straci ją; a ktobykolwiek stracił duszę swą dla mnie, ten ją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cóż pomoże człowiekowi, choćby wszystek świat pozyskał, gdyby samego siebie stracił, albo sobie uszkodził.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ktokolwiek by się wstydził za mię i za słowa moje, za tego się Syn człowieczy wstydzić będzie, gdy przyjdzie w chwale swej i w ojcowskiej i świętych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wam powiadam prawdziwie: Są niektórzy z tych co tu stoją, którzy nie ukuszą śmierci, aż oglądają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tych mowach, jakoby po ośmiu dniach, że wziąwszy z sobą Piotra i Jana i Jakóba, wstąpił na górę, aby się modlił.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modlił, stał się inakszy kształt oblicza jego, i szaty jego stały się białe i świetne.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mężowie rozmawiali z nim, a ci byli Mojżesz i Elijasz;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pokazawszy się w sławie, powiadali o jego śmierci, którą miał podstąpić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i ci, którzy byli z nim, obciążeni byli snem, a ocuciwszy się, ujrzeli chwałę jego i onych dwóch mężów, którzy z 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odeszli od niego, rzekł Piotr do Jezusa: Mistrzu! dobrze nam tu być; przetoż uczyńmy trzy namioty, tobie jeden i Mojżeszowi jeden i Elijaszowi jeden; nie wiedząc, co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stał się obłok, i zacienił je; i bali się, gdy oni wchodzili w obłok.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głos z obłoku mówiący: Ten jest Syn mój miły, tego słuchajcie.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stał on głos, znaleziony jest sam Jezus. A oni milczeli, i nie powiadali w one dni nikomu nic z tego, co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gdy oni zstąpili z góry, że mu lud wielki zabieżał.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z onego ludu zawołał, mówiąc: Nauczycielu! proszę cię, wejrzyj na syna mego; boć jedynego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duch zły popada go, a zaraz krzyczy, a on rozdziera go, śliniącego się, a zaledwie odchodzi od niego, skruszywszy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prosiłem uczniów twoich, aby go wygnali; ale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rodzaju niewierny i przewrotny! dokądże z wami będę, i dokądże was cierpieć będę? Przywiedź tu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wtem, gdy on przychodził, rozdarł go dyjabeł i roztargał; ale Jezus zgromił ducha nieczystego i uzdrowił młodzieńca, i oddał go ojcu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wszyscy nad wielmożnością Bożą. A gdy się wszyscy dziwowali wszystkim rzeczom, które czynił Jezus, rzekł do uczniów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Składajcie wy do uszów waszych słowa te: albowiem Syn człowieczy ma być wydany w ręce ludzkie.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rozumieli słowa tego, i było zakryte od nich, że go pojąć nie mogli, i nie śmieli go pytać o to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wszczęła się gadka między nimi, kto by z nich był największym.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myśl serca ich, wziąwszy dziecię, postawił je podle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Ktobykolwiek przyjął to dzieciątko w imieniu mojem, mnie przyjmuje; a ktobykolwiek mnie przyjął, przyjmuje onego, który mię posłał: albowiem kto jest najmniejszy między wszystkimi wami, tenci będzie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odpowiadając, rzekł: Mistrzu! widzieliśmy niektórego w imieniu twojem dyjabły wyganiającego, i zabranialiśmy mu, przeto że za tobą z nami nie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zabraniajcie mu; bo kto nie jest przeciwko nam, za nami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wypełniły dni, aby był wzięty w górę, że się on na to udał, aby szedł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posły przed sobą; którzy weszli do miasteczka Samarytańskiego, aby mu nagotowali gospodę.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go nie przyjęli, przeto że oblicze jego obrócone było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uczniowie jego, Jakób i Jan, rzekli: Panie! chceszże, iż rzeczemy, aby ogień zstąpił z nieba i spalił je, jako i Elijasz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się, zgromił je,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 wy, jakiego jesteście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Syn człowieczy nie przyszedł, zatracać dusz ludzkich, ale zachować.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szli do inszego miasteczka.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szli, że w drodze rzekł niektóry do niego: Pójdę za tobą, gdziekolwiek pójdziesz,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Liszki mają jamy, i ptaszki niebieskie gniazda;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drugiego: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Ale on rzekł: Panie! dopuść mi pierwej odejść i pogrześć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umarli grzebią umarłych swoich; a ty poszedłszy, opowiadaj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drugi: Pójdę za tobą, Panie! ale mi pierwej dopuść pożegnać się z tymi, którzy są w domu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do niego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Żaden, który by przyłożył rękę swoję do pługa, a oglądałby się nazad, nie jest sposobny do królestwa Bożego.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naznaczył Pan i drugich siedmdziesiąt, i rozesłał je po dwóch przed obliczem swojem do każdego miasta i miejsca, do którego przyjść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Żniwoć wprawdzie wielkie, ale robotników mało; proścież tedy Pana żniwa, aby wypchnął robotników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Idźcież: Oto ja was posyłam jako baranki wpośród wilków.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noścież mieszka, ani taistry, ani obuwia, i nikogo w drodze nie pozdrawiajcie;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domu wnijdziecie, naprzód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tam był który syn pokoju, odpocznie nad nim pokój wasz; a jeźliż nie,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 tymże domu zostańcie, jedząc i pijąc to, co mają; albowiem godzien jest robotnik zapłaty swojej; nie przechodźcie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któregokolwiek miasta weszlibyście, a przyjęliby was, jedzcie, co przed was położą;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uzdrawiajcie niemocnych, którzy by w niem byli, a mówcie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któregobyściekolwiek miasta weszli, a nie przyjęto by was, wyszedłszy na ulice jego, 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proch, który przylgnął do nas z miasta waszego, otrząsamy na was; wszakże to wiedzcie, że się do was przybliżyło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wam: Iż Sodomie w on dzień lżej będzie, niż onemu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tobie, Chorazynie! biada tobie, Betsaido! bo gdyby się były w Tyrze i w Sydonie te cuda stały, które się stały w was, dawno by były w worze i w popiele siedząc pokutowały.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Tyrowi i Sydonowi lżej będzie na sądzie, niżeli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ty, Kapernaum! któreś aż do nieba wywyższone, aż do piekła strącone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was słucha, mnie słucha: a kto wami gardzi, mną gardzi; a kto mną gardzi, gardzi onym,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wrócili się oni siedmdziesiąt z weselem, mówiąc: Panie! i dyjablić się nam poddawają w imieniu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Widziałem szatana, jako błyskawicę z nieba spadającego.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wam daję moc, abyście deptali po wężach i po niedźwiadkach i po wszystkiej mocy nieprzyjacielskiej, a nic wam nie uszkodzi.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nie radujcie się z tego, iż się wam duchy poddawają; ale raczej radujcie się, że imiona wasze napisane są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Onejże godziny rozradował się Jezus w duchu,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Wysławiam cię, Ojcze, Panie nieba i ziemi! żeś te rzeczy zakrył przed mądrymi i roztropnymi, a objawiłeś je niemowlątkom; zaprawdę, Ojcze! że się tak upodobało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Wszystkie rzeczy dane mi są od Ojca mego, a nikt nie zna, kto jest Syn, tylko Ojciec, i kto jest Ojciec, tylko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obróciwszy się do uczniów, rzekł im z osobna: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powiadam wam, iż wiele proroków i królów żądali widzieć, co wy widzicie, ale nie widzieli; i słyszeć, co wy słyszycie, ale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niektóry zakonnik powstał, kusząc go i mówiąc: Nauczycielu! co czyniąc odziedziczę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zakonie co napisano, jako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Będziesz miłował Pana, Boga twego, ze wszystkiego serca twego, i ze wszystkiej duszy twojej, i ze wszystkiej siły twojej, i ze wszystkiej myśli twojej; a bliźniego twego,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Dobrześ odpowiedział; to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chcąc samego siebie usprawiedliwić, rzekł do Jezusa: I któż jest mi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zstępował z Jeruzalemu do Jerycha, i wpadł między zbójców, którzy złupiwszy go i rany mu zadawszy, odeszli, na pół umarłego zostawiwszy.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przydało się, że kapłan niektóry szedł tą drogą, a ujrzawszy go, pominął.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Lewita, dostawszy się na ono miejsce, a przyszedłszy i ujrzawszy go, pominął.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Samarytanin niektóry jadąc, przyjechał do niego, a ujrzawszy, użalił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przystąpiwszy zawiązał rany jego, a nalawszy oliwy i wina, i włożywszy go na bydlę swoje, wiódł go do gospody, i miał staranie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nazajutrz odjeżdżając, wyjął dwa grosze, i dał gospodarzowi, mówiąc: Miej o nim staranie, a cokolwiek nadto wyłożysz, ja, gdy się wrócę, oddam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tedy z tych trzech zda się tobie bliźnim być onemu, co był wpadł między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Ten, który uczynił miłosierdzie nad nim. Rzekł mu tedy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Idźże, i ty uczyń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szli, że on wszedł do niektórego miasteczka, a niewiasta niektóra, imieniem Marta, przyjęła go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miała siostrę, którą zwano Maryją, która usiadłszy u nóg Jezusowych, słuchała słów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Marta roztargniona była około rozmaitej posługi; która przystąpiwszy, rzekła: Panie! i nie dbasz, że siostra moja mnie samą zostawiła, abym posługiwała? Rzeczże jej,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jej: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Marto, Marto! troszczysz się i kłopoczesz się około wielu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jednego potrzeba. Lecz Maryja dobrą cząstkę obrała, która od niej odjęta nie będzie.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był na niektórem miejscu, modląc się, że gdy przestał, rzekł do niego jeden z uczniów jego, Panie! naucz nas modlić się, tak jako i Jan nauczył uczniów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modlicie, mówcie: Ojcze nasz, któryś jest w niebiesiech! Święć się imię twoje; przyjdź królestwo twoje; bądź wola twoja, jako w niebie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Chleba naszego powszedniego daj nam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odpuść nam grzechy nasze; bo też i my odpuszczamy każdemu winowajcy naszemu. A nie wwódź nas na pokuszenie, ale nas zbaw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Któż z was mieć będzie przyjaciela, i pójdzie do niego o północy i rzecze mu: Przyjacielu! pożycz mi trzech chlebów;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przyjaciel mój przyszedł z drogi do mnie, a nie mam, co przed niego położyć.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będąc w domu, odpowiedziałby mówiąc: Nie uprzykrzaj mi się; już są drzwi zamknięte, a dziatki moje są ze mną w pokoju; nie mogę wstać, abym ci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Chociażby mu nie dał wstawszy, przeto że jest przyjacielem jego, wszakże dla niewstydliwego nalegania jego wstawszy, da mu, ile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powiadam: Proście, a będzie wam dano; szukajcie, a znajdziecie; kołaczcie, a będzie wam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prosi, bierze, a kto szuka, znajduje, a temu, co kołacze, będzie otworzono.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któryż jest z was ojciec, którego gdyby prosił syn o chleb, izali mu da kamień? Albo prosiłby o rybę, izali mu zamiast ryby da węża?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prosiłliby o jaje, izali mu da niedźwiadka?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tedy wy, będąc złymi, umiecie dobre dary dawać dzieciom waszym: jakoż daleko więcej Ojciec wasz niebieski da Ducha Świętego tym, którzy go oń proszą?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wyganiał dyjabła, który był niemy. I stało się, gdy wyszedł on dyjabeł, przemówił niemy; i dziwował się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nich mówili: Przez Beelzebuba, książęcia dyjabelskiego, wygania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zasię kusząc go, żądali znamienia od niego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widząc myśli ich,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Każde królestwo rozdzielone samo przeciwko sobie pustoszeje, a dom na dom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jeźliżeć i szatan rozdzielony jest przeciwko sobie, jakoż się ostoi królestwo jego? albowiem powiadacie, iż ja przez Beelzebuba wyganiam dyjabły.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ja przez Beelzebuba wyganiam dyjabły, synowie wasi przez kogoż wyganiają? Przetoż oni będą sędziami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jeźliż ja palcem Bożym wyganiam dyjabły, zaisteć przyszło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mocarz uzbrojony strzeże pałacu swego, w pokoju są majętności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mocniejszy nadeń nadszedłszy, zwycięży go, odejmuje wszystko oręże jego, w którem ufał, a łupy jego rozdaje.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nie jest ze mną, przeciwko mnie jest; a kto nie zbiera ze mną, rozprasza.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duch nieczysty wychodzi od człowieka, przechadza się po miejscach suchych, szukając odpocznienia, a nie znalazłszy, mówi: Wrócę się do domu mego, skądem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znajduje umieciony i ochędożony.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idzie i bierze z sobą siedm innych duchów gorszych niżeli sam, a wszedłszy mieszkają tam, i bywają rzeczy ostatnie człowieka onego gorsze, niżeli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to mówił, że wyniósłszy głos niektóra niewiasta z ludu, rzekła mu: Błogosławiony żywot, który cię nosił, i piersi, któreś ssał!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Owszem błogosławieni są, którzy słuchają słowa Bożego i strzegą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lud gromadził, począł 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Rodzaj ten rodzaj zły jest; znamienia szuka, ale mu znamię nie będzie dane, tylko ono znamię Jonasza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Jonasz był za znamię Niniwczykom, tak będzie i Syn człowieczy temu rodzajowi.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Królowa z południa stanie na sądzie z mężami rodzaju tego, i potępi je; bo przyjechała od kończyn ziemi, aby słuchała mądrości Salomonowej; a oto tu więcej, niżeli Salomon.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Mężowie Niniwiccy staną na sądzie z tym rodzajem i potępią go, przeto że pokutowali na kazanie Jonaszowe; a oto tu więcej, niżeli Jonasz.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świecę zapaliwszy, nie stawia jej w skrytości, ani pod korzec, ale na świecznik, aby ci, którzy wchodzą, światło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Świecą ciała jest oko; jeźliby tedy oko twoje było szczere, i ciało twoje wszystko będzie jasne; a jeźliby złe było, i ciało twoje ciemne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Patrzajże tedy, aby światło, które jest w tobie, nie było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tedy wszystko ciało twoje jasne będzie, nie mając jakiej cząstki zaćmionej, będzieć wszystko tak jasne, że cię jako świeca blaskiem oświeci.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mówił, prosił go niektóry Faryzeusz, aby jadł obiad u niego; wszedłszy tedy, usiadł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Faryzeusz, dziwował się, że się nie umył przed obiadem.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wy, Faryzeuszowie! to, co jest zewnątrz kubka i misy, ochędażacie, ale to, co jest wewnątrz w was, pełne jest drapiestwa i 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Szaleni! izaż ten, który uczynił to, co jest zewnątrz, nie uczynił też tego, co jest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i z tego, co jest wewnątrz, dawajcie jałmużnę, a oto wszystkie rzeczy będą wam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wam, Faryzeuszowie! że dajecie dziesięcinę z mięty, i z ruty, i z każdego ziela, lecz opuszczacie sąd i miłość Bożą: teć rzeczy trzeba czynić, a onych nie opuszczać.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Faryzeuszowie! że miłujecie pierwsze miejsca w bóżnicach i pozdrawiania na rynkach.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wam, nauczeni w Piśmie i Faryzeuszowie obłudni! bo jesteście jako groby, których nie widać, a ludzie, którzy chodzą po nich, nie wiedzą o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niektóry z zakonników, rzekł mu: Nauczycielu! to mówiąc i nas hańbisz.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wam zakonnikom biada! albowiem obciążacie ludzi brzemiony nieznośnemi, a sami się i jednym palcem swoim tych brzemion nie dotykacie.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wam! że budujecie groby proroków, a ojcowie wasi pozabijali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Zaiste świadczycie, iż się kochacie w uczynkach ojców waszych; albowiem oni je pozabijali, a wy budujecie groby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Dlategoż też mądrość Boża rzekła: Poślę do nich proroki i Apostoły, a z nich niektóre zabijać i prześladować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szukano od tego rodzaju krwi wszystkich proroków, która wylana jest od założenia świata,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 krwi Abla aż do krwi Zacharyjasza, który zginął między ołtarzem, i kościołem; zaiste powiadam wam, będą jej szukać od rodzaju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Biada wam zakonnikom! boście wzięli klucz umiejętności; samiście nie weszli, a tym, którzy wnijść chcieli, zabranialiście.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to mówił, poczęli nań nauczeni w Piśmie i Faryzeuszowie bardzo nacierać, i przyczynę mu dawać do mówienia o wielu rzeczach;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Czyhając nań i szukając, aby co uchwycili z ust jego, żeby go oskarżyli.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tem, gdy się zgromadziło wiele tysięcy ludu, tak iż jedni po drugich deptali, począł mówić do uczniów swoich. Naprzód strzeżcie się kwasu Faryzejskiego, który jest obłuda.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nie jest nic skrytego, co by objawione być nie miało, ani tajemnego czego by się dowiedzieć nie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Przetoż, coście mówili w ciemności, na świetle słyszane będzie, a coście w ucho szeptali w komorach, obwołane będzie na dachach.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 przyjaciołom moim: Nie bójcie się tych, którzy ciało zabijają, a potem nie mają co by więcej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wam okażę, kogo się bać macie: Bójcie się tego, który, gdy zabije, ma moc wrzucić do piekielnego ognia; zaiste powiadam wam, tego się bójcie.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pięciu wróblików nie sprzedają za dwa pieniążki? Wszakże jeden z nich nie jest w zapamiętaniu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i włosy głowy waszej wszystkie są policzone. Przetoż się nie bójcie, nad wiele wróblików wy jesteście zacniejsi.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mówię wam: Wszelaki, który by mię wyznał przed ludźmi, i Syn człowieczy wyzna go przed Anioły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kto by się mię zaprzał przed ludźmi, zaprę się go przed Anioły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każdemu, kto by mówił słowo przeciwko Synowi człowieczemu, będzie mu odpuszczone: ale temu, kto by przeciwko Duchowi Świętemu bluźnił, nie będzie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was będą wodzić do bóżnic, i do przełożonych, i do zwierzchności, nie troszczcie się, jako i co byście ku obronie odpowiedzieć, albo co byście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Duch Święty nauczy was onejże godziny, co byście mówić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 z ludu: Nauczycielu! rzecz bratu memu, aby się ze mną podzielił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Człowiecze! któż mię postanowił sędzią albo dzielcą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 strzeżcie się łakomstwa, gdyż nie w tem, że kto ma obfite majętności, żywot jego zależy.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Niektórego człowieka bogatego pole obfity urodzaj przyniosło.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rozmyślał sam w sobie, mówiąc: Cóż uczynię, gdyż nie mam, gdzie bym zgromadził urodzaje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rzekł: To uczynię: Rozwalę gumna moje, a większe pobuduję i zgromadzę tam wszystkie urodzaje moje i dobra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rzekę do duszy mojej: Duszo! masz wiele dóbr złożonych na wiele lat; odpocznijże, jedz, pij, bądź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mu rzekł Bóg: O głupi, tej nocy upomnę się duszy twojej od ciebie, a to, coś nagotował, czyjeż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jest, który sobie skarbi, a nie jest w Bogu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powiadam wam, nie troszczcie się o żywot wasz, co byście jedli, ani o ciało, czem byście się przyodziewali.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Zacniejszy jest żywot, niż pokarm, a ciało, niż odzienie.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Przypatrzcie się krukom, iż nie sieją ani żną, i nie mają spiżarni, ani gumna, a wżdy je Bóg żywi; czemżeście wy zacniejsi niż ptacy?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troskliwie myśląc,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tedy i najmniejszej rzeczy nie przemożecie, czemuż się o inne troszczycie?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Przypatrzcie się lilijom, jako rosną, nie pracują, ani przędą; a powiadam wam, że ani Salomon we wszystkiej sławie swojej nie był tak przyodziany,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jeźliże trawę, która dziś jest na polu, a jutro będzie w piec wrzucona, Bóg tak przyodziewa, jakoż daleko więcej was, o małowierni!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tedy nie pytajcie się, co byście jeść, albo co byście pić mieli, ani wysoko latajcie myślami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tego wszystkiego narody świata szukają; aleć Ojciec wasz wie, że tego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Owszem szukajcie królestwa Bożego, a to wszystko będzie wam przydane.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bój się, o maluczkie stadko! albowiem się upodobało Ojcu waszemu, dać wam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Sprzedawajcie majętności wasze, a dawajcie jałmużnę; gotujcie sobie mieszki, które nie wiotszeją, skarb, którego nie ubywa w niebiesiech, gdzie złodziej przystępu nie ma, ani mól 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gdzie jest skarb wasz, tam będzie i serce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 będą przepasane biodra wasze, i świece zapalone.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bądźcie podobni ludziom oczekującym pana swego, ażeby się wrócił z wesela, żeby gdyby przyszedł, a zakołatał, wnet mu otworzyli.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oni słudzy, których gdy przyjdzie pan, czujących znajdzie; zaprawdę powiadam wam, iż się przepasze, a posadzi ich za stół, a przechadzając się, będzie im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przyszedł o wtórej straży, i o trzeciej straży przyszedłliby, a tak by ich znalazł, błogosławieni są oni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wiedzcie, iżby gdyby wiedział gospodarz, o której godzinie złodziej ma przyjść, wżdyby czuł, a nie dopuściłby podkopać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i wy bądźcie gotowi; bo o tej godzinie, o której się nie spodziewacie, Syn człowieczy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Panie! do nasże mówisz to podobieństwo, czyli do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tedy jest wierny szafarz i roztropny, którego Pan postanowi nad czeladzią swoją, aby im na czas wydawał obrok naznaczony?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Błogosławiony jest on sługa, którego gdyby przyszedł pan jego, znajdzie, że tak czyni;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wam powiadam, że go nad wszystkiemi dobrami swojemi postanowi.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jeźliby rzekł on sługa w sercu swojem: Odwłacza pan mój z przyjściem swojem, i począłby bić sługi i służebnice, a jeść, pić i opijać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 pan sługi onego dnia, którego się nie spodzieje, i godziny, której nie wie, i odłączy go, a część jego położy z niewiernymi.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zasię sługa, który by znał wolę pana swego, a nie był gotowym, ani czynił według woli jego, wielce będzie karany;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który nie znał, a czynił rzeczy godne karania, mniej plag odniesie; a od każdego, komu wiele dano, wiele się od niego upominać będą: a komu wiele powierzono, więcej będą chcieć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Przyszedłem, abym ogień puścił na ziemię, i czegoż chcę, jeźli już gore?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mam być chrztem ochrzczony; a jakom jest ściśniony, póki się to nie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Mniemacie, abym przyszedł, pokój dawać na ziemię? Bynajmniej, powiadam wam, ale rozerwanie.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od tego czasu będzie ich pięć w domu jednym rozerwanych, trzej przeciwko dwom, a dwaj przeciwko trzem.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ojciec przeciwko synowi, a syn przeciwko ojcu, matka przeciwko córce, a córka przeciwko matce, świekra przeciwko synowej swojej, a synowa przeciwko świekrze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do ludu: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widzicie obłok wschodzący od zachodu, zaraz mówicie: Przychodzi gwałtowny deszcz; i tak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wiatr wiejący od południa, mówicie: Gorąco będzie; i bywa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Obłudnicy! postawę nieba i ziemi rozeznawać umiecie, a tego czasu jakoż nie poznawacie?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i sami przez się nie sądzicie, co jest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tedy idziesz z przeciwnikiem swoim przed urząd, starajże się w drodze, abyś był wolen, by cię snać nie pociągnął przed sędziego, a sędzia by cię podał ceklarzowi, a ceklarz by cię wrzucił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ci: Nie wynijdziesz stamtąd, póki byś nie oddał do ostatniego pieniążka.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prawie natenczas byli przytomni niektórzy, oznajmując mu o Galilejczykach, których krew Piłat pomieszał z ofiarami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Mniemacie, że ci Galilejczycy nad wszystkie inne Galilejczyki grzeszniejszymi byli, iż takowe rzeczy ucierpieli?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nie będziecie pokutować,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ośmnaście onych, na które upadła wieża w Syloe i pobiła je, mniemacie żeby ci winniejszymi byli nad wszystkie ludzie mieszkające w Jeruzalemie?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Bynajmniej, mówię wam: i owszem, jeźli pokutować nie będziecie, wszyscy także poginiecie.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miał figowe drzewo wsadzone na winnicy swojej, a przyszedłszy, szukał na niem owocu, ale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rzekł do winiarza: Oto po trzy lata przychodzę, szukając owocu na tem drzewie figowem, ale nie znajduję. Wytnijże je; bo przeczże tę ziemię próżno zastępuje?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on odpowiadając rzekł mu: Panie! zaniechaj go jeszcze i na ten rok, aż je okopię i obłożę gnojem;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Owa snać przyniesie owoc, a jeźli nie, potem je wytniesz.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jednej bóżnicy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była tam niewiasta, która miała ducha niemocy ośmnaście lat, a była skurczona, tak iż się żadną miarą nie mogła rozprostować.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Tę gdy ujrzał Jezus, zawołał jej do siebie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Niewiasto! uwolnionaś od niemocy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na nią ręce, a zarazem rozprostowała się i chwaliła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przełożony nad bóżnicą, który się bardzo gniewał, że Jezus w sabat uzdrawiał, rzekł do ludu: Sześć dni jest, w które trzeba robić; w te tedy dni przychodząc, leczcie się, a nie w dzień sabatu.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odpowiedział Pan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Obłudniku, azaż każdy z was w sabat nie odwiązuje wołu swego, albo osła swego od żłobu, a nie wiedzie, żeby go napoił?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 córka Abrahamowa, którą był związał szatan oto już ośmnaście lat, zaż nie miała być rozwiązana od tej związki w 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mówił, zawstydzili się wszyscy przeciwnicy jego: ale wszystek lud radował się ze wszystkich onych chwalebnych spraw, które się działy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Komuż podobne jest królestwo Boże, a do czegoż je przypodobam?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ziarnu gorczycznemu, które wziąwszy człowiek, wrzucił do ogrodu swego; i rosło i stało się drzewem wielkiem, a ptaszki niebieskie czyniły sobie gniazda na 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znowu: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czegoż przypodobam królestwo Boże?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kwasowi, który wziąwszy niewiasta, zakryła go we trzy miary mąki, ażby wszystko skwaśniało.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miastach i miasteczkach, nauczając a idąc w drogę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niektóry: Panie! czyli mało tych jest, którzy mają być zbawieni? A on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Usiłujcie, abyście weszli przez ciasną bramę; albowiem powiadam wam: Wiele ich będą chcieli wnijść, ale nie będą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wstanie gospodarz i zamknie drzwi, a poczniecie stać przede drzwiami, i kołatać we drzwi, mówiąc: Panie, Panie! otwórz nam, tedy on odpowiadając rzecze wam: Nie znam was, skąd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poczniecie mówić: Jadaliśmy przed tobą i pijali, i uczyłeś na ulicach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rzecze: Powiadam wam, nie znam was, skąd jesteście; odstąpcie ode mnie wszyscy, którzy czynicie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Tam będzie płacz i zgrzytanie zębów, gdy ujrzycie Abrahama, Izaaka, i Jakóba, i wszystkie proroki w królestwie Bożem, a samych siebie precz wyrzuconych.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przyjdą drudzy od wschodu i od zachodu, i od północy, i od południa, a usiądą za stołem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są ostatni, którzy będą pierwszymi, a są pierwsi, którzy będą ostatnimi.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onże dzień przystąpili niektórzy z Faryzeuszów, mówiąc mu: Wynijdź, a idź stąd; bo cię Herod chce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Idźcie, a powiedzcie temu lisowi: Oto wyganiam dyjabły, i uzdrawiam dziś i jutro, a trzeciego dnia dokończenie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muszę dziś i jutro i pojutrze odprawiać drogę: albowiem nie może być, aby miał prorok zginąć, oprócz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Jeruzalem! Jeruzalem! które zabijasz proroki, a kamionujesz te, którzy do ciebie bywają posłani; ilekroć chciałem zgromadzić dzieci twoje, tak jako kokosz zgromadza kurczęta swoje pod skrzydła, a nie chcieliście.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Otoż zostanie wam dom wasz pusty. A zaprawdęć wam powiadam, że mię nie ujrzycie, aż przyjdzie czas, gdy rzeczecie: Błogosławiony, który idzie w imieniu Pańskiem.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wszedł Jezus w dom niektórego przedniejszego Faryzeusza w sabat, aby jadł chleb, że go oni podstrzegali.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człowiek niektóry opuchły był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Jezus, rzekł do zakonników, i do Faryzeuszów,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Godzili się w sabat uzdrawiać?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milczeli. Tedy on ująwszy go, uzdrowił i 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Któregoż z was osieł albo wół wpadnie w studnię, a nie wnet go wyciągnie w 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mu na to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i wezwanym podobieństwo, (bacząc, jako przedniejsze miejsca obierali,) mówiąc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 był od kogo wezwany na wesele, nie siadajże na przedniejszem miejscu, by snać zacniejszy nad cię nie był wezwany od 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ten, który ciebie i onego wezwał, rzekłby tobie: Daj temu miejsce: a tedy byś ze wstydem począł siedzieć na pośledniem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gdybyś był wezwany, szedłszy, usiądź na pośledniem miejscu; a gdyby przyszedł ten, który cię wezwał, rzekłby tobie: Przyjacielu! posiądź się wyżej; tedy będziesz miał cześć przed spółsiedzącymi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wszelki, kto się wywyższa, poniżony będzie, a kto się poniża, wywyższony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onemu, który go był wezwał: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sprawujesz obiad albo wieczerzę, nie wzywajże przyjaciół twoich, ani braci twoich, ani krewnych twoich, ani sąsiadów bogatych, żeby cię snać i oni zasię nie wezwali, a stałaby ci się nagroda.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sprawujesz ucztę, wezwijże ubogich, ułomnych, chromych i ślepych,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będziesz błogosławionym; bo nie mają tobie czem nagrodzić, ale ci będzie nagrodzono przy zmartwychwstaniu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to niektóry z spółsiedzących, rzekł mu: Błogosławiony, który je chleb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sprawił wieczerzę wielką i zaprosił wielu;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sługę swego w godzinę wieczerzy, żeby rzekł zaproszonym: Pójdźcie! bo już wszystko gotowe.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poczęli się wszyscy jednostajnie wymawiać. Pierwszy mu rzekł: Kupiłem wieś, i muszę iść, a oglądać ją,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 rzekł: Kupiłem pięć jarzm wołów, i idę, abym ich doświadczył: proszę cię, miej mię za wymówionego.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drugi rzekł: Żonęm pojął, a dlatego przyjść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wróciwszy się on sługa, oznajmił to panu swemu. Tedy się gospodarz rozgniewawszy, rzekł słudze swemu: Wynijdź prędko na ulice i na drogi miejskie, a ubogie i ułomne i chrome i ślepe wprowadź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sługa: Panie! stało się, jakoś rozkazał, a jeszcze miejsce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Pan do sługi: Wynijdź na drogi i między opłotki, a przymuś wnijść, aby był napełniony 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że żaden z onych mężów, którzy byli zaproszeni, nie ukusi wieczerzy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 nim wielki lud; a obróciwszy się,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kto idzie do mnie, a nie ma w nienawiści ojca swego, i matki, i żony, i dzieci, i braci, i sióstr, nawet i duszy swojej,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ktokolwiek nie niesie krzyża swego, a idzie za mną,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któż z was jest, chcąc zbudować wieżę, aby pierwej usiadłszy, nie obrachował nakładu, mali to, czemby jej dokończył?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snać, gdyby założył fundament, a dokończyć nie mógł, wszyscy którzy by to widzieli, nie poczęli się naśmiewać z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Ten człowiek począł budować, a nie mógł dokończyć.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który król jadąc na wojnę, potykać się z drugim królem, pierwej usiadłszy, nie radzi się, mógłliby się w dziesięć tysięcy spotkać z onym, który we dwadzieścia tysięcy jedzie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 nie, gdy on jeszcze jest daleko od niego, posły wyprawiwszy do niego, prosi o to, co należy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Takżeć i każdy z was, kto by się nie wyrzekł wszystkich majętności swoich, nie może być uczniem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Dobrać jest sól; lecz jeźli sól zwietrzeje, czemże ją naprawią?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przygodzi się ani do ziemi ani do gnoju, ale ją precz wyrzucają. Kto ma uszy ku słuchaniu, niechaj słucha.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przybliżali się do niego wszyscy celnicy i grzesznicy, aby go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Faryzeuszowie i nauczeni w Piśmie, mówiąc: Ten grzeszniki przyjmuje i je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podobieństwo,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Któryż z was człowiek, gdyby miał sto owiec, a straciłby jednę z nich, izali nie zostawia onych dziewięćdziesięciu i dziewięciu na puszczy, a nie idzie za oną, która zginęła, ażby ją znalazł?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znalazłszy kładzie ją na ramiona swoje, radując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przyszedłszy do domu, zwołuje przyjaciół, i sąsiadów, mówiąc im: Radujcie się ze mną; bom znalazł owcę, która była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 taka będzie radość w niebie nad jednym grzesznikiem pokutującym, więcej niż nad dziewięćdziesiąt i dziewięciu sprawiedliwych, którzy nie potrzebują pokuty.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 która niewiasta mając dziesięć groszy, jeźliby straciła grosz jeden, izali nie zapala świecy, i nie umiata domu, a nie szuka z pilnością, ażby znalazła?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znalazłszy, zwołuje przyjaciółek i sąsiadek, mówiąc: Radujcie się ze mną; albowiem znalazłam grosz, którym była straciła.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Tak, powiadam wam, będzie radość przed Anioły Bożymi nad jednym grzesznikiem pokutującym.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miał dwóch synów,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młodszy z nich ojcu: Ojcze! daj mi dział majętności na mię przypadający. I rozdzielił im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 niewielu dniach, zebrawszy wszystko on młodszy syn, odjechał w daleką krainę, i rozproszył tam majętność swoję, żyjąc rozpustnie.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wszystko potracił, stał się głód wielki w onej krainie, a on począł niedostatek cierpieć.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szedłszy, przystał do jednego mieszczanina onej krainy, który go posłał do folwarku swego, aby pasł świnie.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żądał napełnić brzuch swój młótem, które jadały świnie; ale mu nikt nie 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przyszedłszy do siebie, rzekł: O jako wiele najemników ojca mego mają dosyć chleba, a ja od głodu ginę!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Wstawszy tedy, pójdę do ojca mego i rzekę mu: Ojcze! zgrzeszyłem przeciwko niebu i 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nie jestem godzien więcej być nazywany synem twoim, uczyń mię jako jednego z najemników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wstawszy, szedł do ojca swego. A gdy on jeszcze był opodal, ujrzał go ojciec jego, i użaliwszy się go, przybieżał, a padłszy na szyję jego, 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 syn: Ojcze! zgrzeszyłem przeciwko niebu i przed tobą, i jużem nie jest godzien, abym był nazywany synem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tedy ojciec do sług swoich: Przynieście onę przednią szatę, a obleczcie go, i dajcie pierścień na rękę jego, i obuwie na nogi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przywiódłszy ono tłuste cielę, zabijcie, a jedząc bądźmy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ten syn mój umarł był, a zasię ożył; zginął był, i znaleziony jest; i poczęli się weselić.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starszy syn jego był na polu; a gdy przychodząc przybliżył się ku domowi, usłyszał muzykę i tańce;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jednego z sług,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mu powiedział: Brat twój przyszedł, i zabił ojciec twój ono tłuste cielę, iż go zdrowego dostał.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rozgniewał się, a nie chciał wnijść; ale ojciec jego wyszedłszy prosił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odpowiadając, rzekł ojcu: Oto przez tak wiele lat służę tobie, a nigdym nie przestąpił przykazania twego; wszakżeś mi nigdy nie dał koźlęcia, abym się z przyjacioły moimi weselił.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gdy ten syn twój, który pożarł majętność twoję z wszetecznicami, przyszedł, zabiłeś mu ono tłuste cielę.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mu rzekł; Synu! tyś zawsze ze mną, a wszystkie dobra moje twoje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trzeba było weselić się i radować, że ten brat twój umarł był, a zasię ożył, i zginął był a znaleziony jest.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też i 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był bogaty, który miał szafarza, a ten był odniesiony do niego, jakoby rozpraszał dobra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go, rzekł mu: Cóż słyszę o tobie? Oddaj liczbę z szafarstwa twego; albowiem już więcej nie będziesz mógł szafować.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on szafarz sam w sobie: Cóż uczynię, gdyż pan mój odbiera ode mnie szafarstwo? Kopać nie mogę, żebrać się 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Wiem, co uczynię, że gdy będę złożony z szafarstwa, przyjmą mię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Zawoławszy tedy do siebie każdego z dłużników pana swego rzekł pierwszemu: Wieleś winien panu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Sto bareł oliwy. I rzekł mu: Weźmij zapis twój, a siadłszy prędko, napisz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Potem drugiemu rzekł: A tyś wiele winien? A on mu rzekł: Sto korcy pszenicy. I rzekł mu: Weźmij zapis twój, a napisz ośmdziesiąt.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pochwalił pan szafarza niesprawiedliwego, iż roztropnie uczynił; bo synowie tego świata roztropniejsi są nad syny światłości w rodzaju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powiadam: Czyńcie sobie przyjacioły z mammony niesprawiedliwości, aby gdy ustaniecie, przyjęli was do wiecznych przybytków.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wierny jest w małem, i w wielu wiernym jest; a kto w małem niesprawiedliwy, i w wielu niesprawiedliwym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Ponieważeście tedy w mammonie niesprawiedliwej wiernymi nie byli, prawdziwego któż wam powierzy?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jeźliście w cudzem wiernymi nie byli, któż wam da, co waszego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Żaden sługa nie może dwom panom służyć, gdyż albo jednego będzie miał w nienawiści, a drugiego będzie miłował; albo się jednego trzymać będzie, a drugim pogardzi; nie możecie Bogu służyć i mammonie.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słuchali tego wszystkiego i Faryzeuszowie, którzy byli łakomi, i 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jesteście, którzy sami siebie usprawiedliwiacie przed ludźmi, ale Bóg zna serca wasze; bo co jest u ludzi wyniosłego, obrzydliwością jest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Zakon i prorocy aż do Jana; a od tego czasu królestwo Boże opowiadane bywa, a każdy się do niego gwałtem ciśnie.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łatwiej jest niebu i ziemi przeminąć, niżeli jednej kresce zakonu upaść.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Wszelki, który opuszcza żonę swoję, a inną pojmuje, cudzołoży; a kto od męża opuszczoną pojmuje,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był niektóry człowiek bogaty, który się obłóczył w szarłat i w bisior, i używał na każdy dzień hojnie.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też niektóry żebrak, imieniem Łazarz, który leżał u wrót jego owrzodziały.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Pragnąc być nasycony z odrobin, które padały z stołu bogaczowego; ale i psy przychodząc lizały wrzody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stało się, że umarł on żebrak, i odniesiony był od Aniołów na łono Abrahamowe; umarł też i bogacz, i pogrzebiony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będąc w piekle, podniósłszy oczy swe, gdy był w mękach, ujrzał Abrahama z daleka, i Łazarza na łonie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bogacz zawoławszy, rzekł: Ojcze Abrahamie! zmiłuj się nade mną, a poślij Łazarza, aby omoczył koniec palca swego w wodzie, a ochłodził język mój, bo męki cierpię w tym płomieniu.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Abraham: Synu! wspomnij, żeś ty odebrał dobre rzeczy twoje za żywota twego, a Łazarz także złe; a teraz on ma pociechę, a ty męki cierpisz.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nad to wszystko między nami i wami otchłań wielka jest utwierdzona, aby ci, którzy chcą stąd przyjść do was, nie mogli, ani owi stamtąd przyjść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Proszę cię tedy, ojcze! abyś posłał do domu ojca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mam pięć braci, aby im świadectwo wydał, żeby też i oni nie przyszli na to miejsce męki.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 Abraham: Mająć Mojżesza i proroków, niechże ich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rzekł: Nie, ojcze Abrahamie! ale gdyby kto z umarłych szedł do nich, będą pokutować.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mu: Ponieważ Mojżesza i proroków nie słuchają, tedy, choćby też kto zmartwychwstał, nie uwierzą.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można, aby zgorszenia przyjść nie miały; ale biada temu, przez którego przychodzą!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Lepiej by mu było, aby młyński kamień zawieszony był na szyi jego, i wrzucony był w morze, niżby jednego z tych małych zgorszyć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Miejcież się na pieczy. A jeźliby zgrzeszył przeciwko tobie brat twój, strofuj go, a jeźliby się upamiętał,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choćby siedmkroć na dzień zgrzeszył przeciwko tobie, i siedmkroć przez dzień się do ciebie nawrócił, mówiąc: Żal mi tego; odpuść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Apostołowie Panu: Przymnóż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Jeźlibyście mieli wiarę jako ziarno gorczyczne, a rzeklibyście temu drzewu leśnej figi: Wyrwij się z korzenia, a wsadź się w morzu, usłuchałoby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któż z was jest, co by miał sługę orzącego albo pasącego, który gdyby się wrócił, zaraz by mu rzekł: Pójdź, a usiądź za stół?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owszem, izali mu nie rzecze: Nagotuj, co bym wieczerzał, a przepasawszy się, służ mi, aż się najem i napiję, a potem i ty jedz i pij?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Izali dziękuje słudze onemu, iż uczynił to, co mu było rozkazano? Nie zda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wy, gdy uczynicie wszystko, co wam rozkazano, mówcie: Słudzy nieużyteczni jesteśmy, bo cośmy byli powinni uczynić, uczyniliśmy.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szedł do Jeruzalemu, że szedł pośrodkiem Samaryi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do niektórego miasteczka, zabieżało mu dziesięć mężów trędowatych, którzy stanęli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podniósłszy głos swój, rzekli: Jezusie, Nauczycielu!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 on ujrzawszy,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Szedłszy okażcie się kapłanom.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stało się, gdy szli, że oczyszczeni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nich ujrzawszy, że jest uzdrowiony, wrócił się, wielkim głosem chwaląc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swoje u nóg jego, dziękując mu; a ten był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Zaż nie dziesięć jest oczyszczonych, a dziewięć kędy?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znaleźli się, aby się wrócili, i dali chwałę Bogu, jedno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Wstań, idź,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będąc pytany od Faryzeuszów, kiedy przyjdzie królestwo Boże, odpowiedział im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przyjdzieć królestwo Boże z postrzeżeniem;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rzeką: Oto tu, albo oto tam jest: albowiem oto królestwo Boże wewnątrz 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uczniów: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Przyjdą dni, że będziecie żądać, abyście widzieli jeden dzień ze dni Syna człowieczego, ale nie oglądacie.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rzeką wam: Oto tu, albo oto tam jest; ale nie chodźcie, ani się za nimi udawajcie.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błyskawica, błyskając się od jednej strony, która jest pod niebem, aż do drugiej, która jest pod niebem, świeci: tak będzie i Syn człowieczy w dzień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pierwej musi wiele ucierpieć, i być odrzuconym od narodu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jako było za dni Noego, tak będzie i za dni Syna człowieczego.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Jedli, pili, żenili się i za mąż wydawali aż do onego dnia, którego wszedł Noe do korabia, i przyszedł potop, a wytracił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też jako się działo za dni Lotowych, jedli, pili, kupowali, sprzedawali, szczepili,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dnia tego, gdy wyszedł Lot z Sodomy, spadł jako deszcz ogień z siarką z nieba, i wytracił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też będzie w on dzień, którego się Syn człowieczy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Onegoż dnia, byłliby kto na dachu, a naczynia jego w domu, niech nie zstępuje, aby je pobrał; a kto na roli, niech się także nie wraca do tego, co jest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Pamiętajcie na żonę Lotową.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Ktobykolwiek chciał zachować duszę swoję, straci ją; a kto by ją kolwiek stracił, ożywi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wam: Onej nocy będą dwaj na jednem łożu; jeden wzięty będzie,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Dwie będą mleć z sobą; jedna wzięta będzie,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na roli;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rzekli mu: Gdzież Panie? 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będzie ścierw, tam się zgromadzą i orły.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jeszcze podobieństwo do tego zmierzające, iż się zawsze potrzeba modlić, a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 niektóry sędzia w jednem mieście, który się Boga nie bał, i człowieka się nie 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Była też wdowa w temże mieście, która przychodziła do niego, mówiąc: Pomścij się krzywdy mojej nad przeciwnikiem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on długo nie chciał. Ale potem rzekł sam w sobie: Aczci się Boga nie boję i człowieka się nie wstydzę,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Wszakże iż mi się uprzykrza ta wdowa, pomszczę się krzywdy jej, aby na ostatek przyszedłszy, nie była mi ciężką.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Słuchajcież, co mówi niesprawiedliwy sędzia.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Bóg izali się nie pomści krzywdy wybranych swoich, wołających do siebie we dnie i w nocy, chociaż im długo cierpi?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iż się pomści krzywdy ich w rychle. Ale gdy przyjdzie Syn człowieczy, izali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i do niektórych, którzy ufali sami w sobie, że byli sprawiedliwymi, a inszych za nic nie mieli,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Dwoje ludzi wstąpiło do kościoła, aby się modlili, jeden Faryzeusz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Faryzeusz stanąwszy, tak się sam u siebie modlił: Dziękuję tobie, Boże! żem nie jest jako inni ludzie, drapieżni, niesprawiedliwi, cudzołożnicy, albo jako i 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Poszczę dwakroć w tydzień; daję dziesięcinę ze wszystkiego,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celnik stojąc z daleka, nie chciał podnieść i oczu swych w niebo, ale się bił w piersi swoje, mówiąc: Boże! bądź miłościw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żeć ten odszedł usprawiedliwionym do domu swego, więcej niżeli on: albowiem kto się wywyższa, będzie poniżony, a kto się poniża, będzie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Przynoszono też do niego i niemowlątka, aby się ich dotykał; co gdy widzieli uczniowie, gromili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zwoławszy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Dopuśćcie dziatkom przychodzić do mnie, a nie zabraniajcie im; albowiem takowych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Ktobykolwiek nie przyjął królestwa Bożego jako dzieciątko, nie wnijdzie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niektóry książę, mówiąc: Nauczycielu dobry! co czyniąc odziedziczę żywot wieczny?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 mię zowiesz dobrym? Nikt nie jest dobry, tylko jeden, to jest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Umiesz przykazania? Nie cudzołóż, nie zabijaj, nie kradnij, nie świadcz fałszywie, czcij ojca twego i matkę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Tegom wszystkiego przestrzegał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usłyszawszy Jezus,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Jednego ci jeszcze nie dostaje; wszystko, co masz, sprzedaj, a rozdaj ubogim, a będziesz miał skarb w niebie; a przyszedłszy naśladuj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usłyszawszy to, bardzo się zasmucił; bo był nader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go Jezus ujrzał bardzo zasmuconego,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Jakoż trudno ci, co mają pieniądze, wnijdą do królestwa Bożego!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łatwiej jest wielbłądowi przejść przez ucho igielne, niż bogatemu wnijść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ci, którzy to słyszeli: I któż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jest niemożebne u ludzi, możebne jest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Piotr: Otośmy my opuścili wszystko, a poszliśmy za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nie masz nikogo, co by opuścił dom, albo rodziców, albo braci, albo żonę, albo dzieci dla królestwa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nie wziął daleko więcej w tym czasie, a w przyszłym wieku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z sobą onych dwunastu,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wstępujemy do Jeruzalemu, a wypełni się wszystko, co napisano przez proroki o Synu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będzie wydany poganom, i będzie naśmiewany, i zelżony, i uplwany: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ubiczowawszy zabiją go; ale dnia trzeciego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 tego nic nie zrozumieli, i było to słowo zakryte przed nimi, i nie wiedzieli, co mówiono.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on przybliżał do Jerycha, ślepy niektóry siedział podle drogi,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lud przechodzący, pytał, co by to było?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mu, iż Jezus Nazareński tędy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zawołał, mówiąc: Jezusie, Synu Dawidowy!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ci, co szli wprzód, gromili go, aby milczał. Ale on tem więcej wołał: Synu Dawidowy!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Zastanowiwszy się tedy Jezus, kazał go przywieść do siebie; a gdy się przybliżył, pytał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chcesz, abym ci uczynił?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 rzekł: Panie! abym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Przejrzyj, wiara twoja ciebie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zarazem przejrzał, i szedł za nim, wielbiąc Boga. Co wszystek lud widząc, dał chwałę Bogu.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wszedłszy, szedł przez Jerycho.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którego zwano imieniem Zacheusz, który był przełożony nad celnikami, a ten był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żądał widzieć Jezusa, co by zacz był; lecz nie mógł przed ludem, bo był małego wzrostu.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bieżawszy naprzód, wstąpił na drzewo leśnej figi, aby go ujrzał; bo tamtędy iść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ono miejsce, spojrzawszy Jezus w górę, ujrzał go, i 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Zacheuszu! zstąp prędko na dół, albowiem dziś muszę zostać w domu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prędko i przyjął go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 wszyscy, szemrali, mówiąc: U człowieka grzesznego gospodą stanął.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stanąwszy Zacheusz, rzekł do Pana: Oto połowę majętności moich dam ubogim, Panie! a jeźliżem kogo w czem podszedł, oddam w czwórnasób.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 się stało zbawienie domowi temu, dlatego że i on jest synem Abrahamowym.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przyszedł Syn człowieczy, aby szukał i zachował, co było zginęło.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oni słuchali, mówiąc dalej powiedział im podobieństwo, dlatego że był blisko od Jeruzalemu, a iż oni mniemali, że się wnet królestwo Boże objawić miało.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tedy: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Niektóry człowiek rodu zacnego jechał w daleką krainę, aby sobie wziął królestwo, i zasię się 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zawoławszy dziesięciu sług swoich, dał im dziesięć grzywien i rzekł do nich: Handlujcie, aż przyjadę.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mieszczanie jego mieli go w nienawiści, i wyprawili za nim poselstwo, mówiąc: Nie chcemy, aby ten królował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stało się, gdy się wrócił wziąwszy królestwo, że rozkazał do siebie zawołać sług onych, którym był dał pieniądze, aby się dowiedział, co który handlując 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przyszedł pierwszy, mówiąc: Panie! grzywna twoja dziesięć grzywien urobiła.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mu: Dobrze, sługo dobry! iżeś był nad małem wiernym, miejże władzę nad dziesięcioma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Przyszedł i drugi, mówiąc: Panie! grzywna twoja pięć grzywien urobiła.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Rzekł i temu: I ty bądź nad pięcioma miastami.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inszy przyszedł, mówiąc: Panie! oto grzywna twoja, którąm miał schowaną w chustce;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Bom się ciebie bał, żeś jest człowiek srogi; bierzesz, czegoś nie położył, a żniesz, czegoś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mu rzekł: Z ust twoich sądzę cię, zły sługo! Wiedziałeś, żem ja jest człowiek srogi, który biorę, czegom nie położył, a żnę, czegom nie 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Przeczżeś tedy nie dał srebra mego do lichwiarzy? a ja przyszedłszy, wziąłbym je był z 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tym, którzy tuż stali: Weźmijcie od niego tę grzywnę, a dajcie temu, który ma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rzekli mu: Panie! mać dziesięć grzywien.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wszelkiemu, który ma, będzie dane, a od tego, który nie ma, i to, co ma, będzie od niego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i nieprzyjacioły moje, którzy nie chcieli, abym królował nad nimi, przywiedźcie tu, a pobijcie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szedł wprzód, wstępując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przybliżył do Betfagie i Betanii, ku górze, którą zowią oliwną, posłał dwóch z uczniów swoich,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 do miasteczka, które jest przeciwko wam, do którego wszedłszy, znajdziecie oślę uwiązane, na którem żaden człowiek nigdy nie siedział; odwiązawszy je, przywiedźcie: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 was kto spytał, przecz je odwiązujecie? tak mu powiecie: Przeto, że go Pan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tedy ci, którzy byli posłani, znaleźli, jako im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odwiązywali ono oślę, rzekli panowie jego do nich: Przecz odwiązujecie oślę?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powiedzieli: Pan go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je do Jezusa, a włożywszy szaty swoje na ono oślę, wsadzili Jezusa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słali szaty swoje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już przybliżał tam, gdzie się spuszczają z góry oliwnej, poczęło wszystko mnóstwo uczniów radując się chwalić Boga głosem wielkim ze wszystkich cudów, które widzieli,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 król, który idzie w imieniu Pańskiem; pokój na niebie, a chwała na wysokościach.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niektórzy z Faryzeuszów z onego ludu rzekli do niego: Nauczycielu! zgrom ucznie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wam, jeźliby ci milczeli, wnet kamienie wołać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przybliżył, ujrzawszy miasto, płakał nad niem,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gdybyś poznało i ty, a zwłaszcza w ten to dzień twój, co jest ku pokojowi twemu! lecz to teraz zakryte od oczów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przyjdą na cię dni, gdy cię otoczą nieprzyjaciele twoi wałem, i oblęgą cię, i ścisną cię zewsząd;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zrównają cię z ziemią, i dzieci twoje w tobie, a nie zostawią w tobie kamienia na kamieniu, dlatego żeś nie poznało czasu nawiedzenia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kościoła, począł wyganiać te, którzy w nim sprzedawali i kupowali.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Dom mój dom modlitwy jest, a wyście go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uczył na każdy dzień w kościele; lecz przedniejsi kapłani i nauczeni w Piśmie, i przedniejsi z ludu szukali go stracić;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znaleźli, co by mu uczynili; albowiem wszystek lud zawieszał się na nim, słuchając go.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 onych dni dnia jednego, gdy uczył lud w kościele i kazał Ewangeliję, że nadeszli przedniejsi kapłani i nauczeni w Piśmie z starszymi,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niego, mówiąc: Powiedz nam, którą mocą to czynisz, albo kto jest ten, coć dał tę 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Spytam i ja was o jednę rzecz, a powiedzcie 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Chrzest Jana byłli z nieba, czyli z ludzi?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myślili sami w sobie, mówiąc: Jeźli powiemy, z nieba, rzecze: Czemużeście mu tedy nie wierzyli?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 zasię rzeczemy, z ludzi, wszystek lud ukamionuje nas, ponieważ za pewne mają, że Jan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odpowiedzieli, że nie wiedzą, skąd by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wam nie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do ludu mówić to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Człowiek niektóry nasadził winnicę, i najął ją winiarzom, i odjechał precz na czas niemały.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czasu swego posłał sługę do onych winiarzy, aby mu dali z pożytku onej winnicy; ale oni winiarze ubiwszy go, odesłali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zasię drugiego sługę; ale oni i tego ubiwszy i zelżywszy, odesłali próżnego.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posłał zasię trzeciego; ale oni i tego zraniwszy, wyrzucili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rzekł Pan onej winnicy: Cóż uczynię? poślę syna mego miłego, snać gdy tego ujrzą, zawstydzą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winiarze ujrzawszy go, rzekli między sobą, mówiąc: Tenci jest dziedzic; pójdźcie zabijmy go, aby nasze było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wypchnąwszy go precz z winnicy, zabili. Cóż im tedy uczyni Pan onej winnicy?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Przyjdzie, a potraci one winiarze, a winnicę odda innym.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oni usłyszawszy, rzekli: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spojrzawszy na nie,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tedy jest ono, co Napisano: Kamień, który odrzucili budujący, ten się stał głową węgielną?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Wszelki, który upadnie na ten kamień, roztrąci się, a na kogo by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starali się przedniejsi kapłani i nauczeni w Piśmie, jakoby nań ręce wrzucili onejże godziny, ale się ludu bali; albowiem poznali, iż przeciwko nim wyrzekł to podobieństwo.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podstrzegając go, posłali szpiegi, którzy zmyślali, jakoby byli sprawiedliwymi, aby go podchwycili w mowie jego, a potem aby go podali zwierzchności i w moc starościną.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Nauczycielu! wiemy, że dobrze mówisz i uczysz, ani przyjmujesz osób; ale drogi Bożej w prawdzie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Godzili się nam dać czynsz cesarzowi,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obaczywszy chytrość ich,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Czemuż mię kusicie?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Ukażcie mi grosz; czyj ma obraz i napis?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odpowiadając rzekli: Cesarza.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Oddawajcież tedy, co jest cesarskiego, cesarzowi, a co jest Bożego,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go podchwycić w mowie jego przed ludem, a zadziwiwszy się odpowiedzi jego, umilknęli.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niektórzy z Saduceuszów, (którzy przeczą i mówią, iż nie masz zmartwychwstania), pytali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Nauczycielu! Mojżesz nam napisał: Jeźliby komu brat umarł, mając żonę, a umarłby bez dziatek, aby brat jego pojął jego żonę, a wzbudził nasienie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tedy siedm braci, z których pierwszy pojąwszy żonę, umarł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wtóry onę żonę, a umarł i ten bez 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ją pojął i trzeci, także i oni wszyscy siedmiu, a nie zostawiwszy dziatek,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wszystkich też umarła i ona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 zmartwychwstaniu, któregoż z nich ona będzie żoną, ponieważ siedmiu ich miało ją za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odpowiadając,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Synowie tego wieku żenią się i za mąż wydają.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ci, którzy godni są, aby dostąpili onego wieku, i powstaną od umarłych, ani się żenić, ani za mąż dawać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umierać więcej nie będą mogli; bo będą równi Aniołom, będąc synami Bożymi, gdyż są synami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iż umarli zmartwychwstaną, i Mojżesz pokazał przy onym krzaku, gdy zowie Pana Boga Bogiem Abrahamowym i Bogiem Izaakowym i Bogiem Jakóbowym.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Bógci nie jest Bogiem umarłych, ale żywych; bo jemu wszyscy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niektórzy z nauczonych w Piśmie, rzekli: Nauczycielu! dobrześ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śmieli go więcej o nic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rzekł do nich: Jakoż powiadają, że Chrystus jest synem Dawidowym?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sam Dawid mówi w księgach Psalmów: Rzekł Pan Panu memu: Siądź po prawicy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Aż położę nieprzyjacioły twoje podnóżkiem nóg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go tedy Dawid nazywa Panem, i jakoż jest synem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słuchał wszystek lud, rzekł uczniom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Strzeżcie się nauczonych w Piśmie, którzy chcą chodzić w szatach długich, i miłują pozdrawiania na rynkach i pierwsze stołki w bóżnicach, i pierwsze miejsca na wieczerzach;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Którzy pożerają domy wdów, a to pod pokrywką długich modlitw: cić odniosą cięższy sąd.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ujrzał bogacze rzucające dary swoje do skarbnicy.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też i niektórą wdowę ubożuchną, wrzucającą tamże dwa drobne pieniążki.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Prawdziwieć wam powiadam, żeć ta uboga wdowa więcej niż ci wszyscy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Ci bowiem wszyscy z tego, co im zbywało, wrzucili do darów Bożych, ale ta z niedostatku swego wszystkę żywność, którą miała, wrzuciła.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kościele, iż był pięknym kamieniem i upominkami ozdobiony,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 tego, co widzicie, przyjdą dni, w które nie będzie zostawiony kamień na kamieniu, który by nie był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go, mówiąc: Nauczycielu! kiedyż to będzie? a co za znak, gdy się to będzie miało dziać?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Patrzcie, abyście nie byli zwiedzeni; boć wiele ich przyjdzie w imieniu mojem, mówiąc: Jam jest Chrystus, a czas się przybliżył; nie udawajcież się tedy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usłyszycie o wojnach i rozruchach, nie lękajcie się; albowiem musi to być pierwej, aleć jeszcze nie tu jest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mówił: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Powstanie naród przeciwko narodowi, i królestwo przeciwko królestwu;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będą miejscami wielkie trzęsienia ziemi, i głody i mory, także strachy i znaki wielkie z nieba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przed tem wszystkiem wrzucą na was ręce swoje, i będą was prześladować, podawając do bóżnic i do więzienia, wodząc przed króle i przed starosty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 was spotka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złóżcie to do serc waszych, abyście przed czasem nie myślili, jako byście odpowiadać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 wam dam usta i mądrość, której nie będą mogli odeprzeć, ani się sprzeciwić wszyscy przeciwnicy wasi.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będziecie też wydani od rodziców i od braci i od krewnych i od przyjaciół, i zabiją niektóre z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Będziecie w nienawiści u wszystkich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ani włos z głowy waszej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cierpliwości waszej posiadajcie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ujrzycie Jeruzalem od wojsk otoczone, tedy wiedzcie, żeć się przybliżyło spustoszenie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ci, co są w Judzkiej ziemi, niech uciekają na góry, a ci, co są w pośrodku jej, niech wychodzą, a ci, co są w polach, niechaj nie wchodzą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 dni są pomsty, aby się wypełniło wszystko, co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biada brzemiennym i piersiami karmiącym w owe dni! albowiem będzie ucisk wielki w tej ziemi i gniew Boży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polegną od ostrza miecza, i zapędzeni będą w niewolę między wszystkie narody, i będzie Jeruzalem deptane od pogan, aż się wypełnią czasy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będą znaki na słońcu i na księżycu i na gwiazdach, a na ziemi uciśnienie narodów z rozpaczą, gdy zaszumi morze i 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Tak, iż ludzie drętwieć będą przed strachem i oczekiwaniem tych rzeczy, które przyjdą na wszystek świat; albowiem mocy niebieskie poruszą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tedy ujrzą Syna człowieczego, przychodzącego w obłoku z mocą i chwałą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się to pocznie dziać, spoglądajcież a podnoście głowy wasze, przeto iż się przybliża odkupienie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im podobieństwo: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Spojrzyjcie na figowe drzewo i na wszystkie drzewa;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się już pukają, widząc to sami to uznawacie, że już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Także i wy, gdy ujrzycie, iż się to dzieje, wiedzcie, że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żeć nie przeminie ten wiek, ażby się to wszystko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strzeżcie się, aby snać nie były obciążone serca wasze obżarstwem i opilstwem i pieczołowaniem o ten żywot, a nagle by na was przyszedł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jako sidło przypadnie na wszystkie, którzy mieszkają na obliczu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Przetoż czujcie, modląc się na każdy czas, abyście byli godni ujść tego wszystkiego, co się dziać ma,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we dnie w kościele; ale w nocy wychodząc, przebywał na górze, którą zowią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wszystek lud rano się schodził do niego, aby go słuchał w kościele.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przybliżało się święto przaśników, które zowią wielkanocą.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przedniejsi kapłani i nauczeni w Piśmie, jakoby go zabili; ale się bali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szatan w Judasza, którego zwano Iszkaryjotem, który był z liczby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odszedłszy, zmówił się z przedniejszymi kapłanami, i z przełożonymi kościoła, jakoby go im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się, i umówili się z nim, że mu chcą dać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obiecał, i szukał sposobnego czasu, aby go im wydał bez rozruchu.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przyszedł dzień przaśników, którego miał baranek być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posłał Piotra i Jana,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Poszedłszy nagotujcie nam baranka, abyśmy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mu rzekli: Gdzież chcesz, abyśmy go nagotowali?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gdy do miasta wchodzić będziecie, spotka się z wami człowiek, niosący dzban wody; idźcież za nim do domu, do którego wnijdzie,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rzeczcie gospodarzowi domu onego: Kazał ci powiedzieć nauczyciel: Gdzie jest gospoda, kędy bym jadł baranka z uczniami moimi?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wam ukaże salę wielką usłaną, tamże nagotujcie.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odszedłszy znaleźli, jako im był powiedział, i nagotowali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godzina, usiadł za stół, i dwanaście apostołów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Żądając żądałem tego baranka jeść z wami, pierwej niżbym 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Boć wam powiadam, że go więcej jeść nie będę, aż się wypełni w królestwie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kielich i podziękowawszy,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Weźmijcie to, a podzielcie między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że nie będę pił z rodzaju winnej macicy, aż przyjdzie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wziąwszy chleb i podziękowawszy, łamał i 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jest ciało moje, które się za was daje; to czyńcie na pamiątkę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i kielich, gdy było po wieczerzy,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 kielich jest nowy testament we krwi mojej, która się za was wylewa.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oto ręka tego, co mię wydaje, ze mną jest za stołem.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Synci zaiste człowieczy idzie, tak jako jest postanowione; ale biada człowiekowi temu, który go wydaje!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oni poczęli między sobą pytać o tem, kto by wżdy z nich był, co by to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wszczął się też spór między nimi o tem, kto by się z nich zdał być większy.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Królowie narodów panują nad nimi, a którzy nad nimi moc mają, dobrodziejami nazywani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wy nie tak: owszem kto największy jest między wami, niech będzie jako najmniejszy, a kto jest wodzem, będzie jako ten, co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któryż większy jest? Ten, co siedzi, czyli ten, co służy? Izali nie ten, co siedzi? Alem ja jest w pośrodku was jako ten, co służy.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jesteście, którzyście wytrwali przy mnie w pokusach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jać wam sporządzam, jako mi sporządził Ojciec mój, królestwo,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jedli i pili za stołem moim w królestwie mojem, i siedzieli na stolicach, sądząc dwanaście pokoleń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Pan: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Szymonie! oto szatan wyprosił was, aby was odwiewał jako pszenicę,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Alem ja prosił za tobą, aby nie ustała wiara twoja; a ty niekiedy nawróciwszy się, utwierdzaj braci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rzekł: Panie! gotówem z tobą iść i do więzienia i 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Powiadam ci, Piotrze! nie zapieje dziś kur, aż się pierwej trzykroć zaprzesz, że mię nie znasz.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was posyłał bez mieszka, i bez taistry, i bez butów, izali wam czego nie dostawało?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rzekli: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kto ma mieszek, niech go weźmie, także i taistrę; a kto nie ma miecza, niech sprzeda suknię swoję, a kupi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wam, iż się jeszcze musi to, co napisano, wypełnić na mnie, mianowicie: I z złoczyńcami policzony jest; boć te rzeczy, które świadczą o mnie, koniec 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oni rzekli: Panie! oto tu dwa miecze. 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szedł według zwyczaju na górę Oliwną, a szli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przyszedł na miejsce,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Módlcie się, abyście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oddalił się od nich, jakoby na ciśnienie kamieniem, a klęknąwszy na kolana, modlił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jeźli chcesz, przenieś ten kielich ode mnie; wszakże nie moja wola, lecz twoja niech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z nieba, posilający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boju, gorliwiej się modlił, a był pot jego jako krople krwi ściekające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modlitwy, przyszedł do uczniów, i znalazł je śpiące od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śpicie? wstańcie, a módlcie się, byście nie weszli w pokuszenie.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zgraja i ten, którego zwano Judaszem, jeden ze dwunastu, szedł przed nimi, i przybliżył się do Jezusa, aby 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Judaszu! pocałowaniem wydajesz Syna człowieczego?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ci, którzy przy nim byli, co się dziać miało, rzekli mu: Panie! mamyli bić mieczem?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z nich sługę najwyższego kapłana, i uciął mu ucho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Zaniechajcie aż póty;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dotknąwszy się ucha jego, uzdrowił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do onych, którzy byli przyszli przeciwko niemu, do przedniejszych kapłanów i przełożonych świątyni, i do starszych: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Wyszliście jako na zbójcę z mieczami i z kijami.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na każdy dzień bywał z wami w kościele, nie ściągnęliście rąk na mię; ale tać jest ona godzina wasza i moc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Pojmawszy go tedy, prowadzili go i przyprowadzili go w dom najwyższego kapłana, a Piotr szedł za nim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rozniecili ogień w pośrodku dworu i wespół usiedli, usiadł i Piotr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go niektóra dziewka u ognia siedzącego, i pilnie mu się przypatrzywszy, rzekła: I ten z nim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się go zaprzał, mówiąc: Niewiasto! Nie znam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małej chwili ujrzawszy go drugi, rzekł: I tyś jest z nich; ale Piotr rzekł: Człowiecze!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wyszła jakoby jedna godzina, ktoś inszy twierdził, mówiąc: Prawdziwie i ten z nim był; bo też jest Galilejczyk.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rzekł: Człowiecze! nie wiem, co mówisz; a zatem zaraz, gdy on jeszcze mówił, kur zapiał.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Pan obróciwszy się, spojrzał na Piotra. I wspomniał Piotr na słowo Pańskie, jako mu był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pierwej niż kur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wyszedłszy precz,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mężowie, którzy wespół trzymali Jezusa, naśmiewali się z niego, bijąc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zakrywszy go, bili twarz jego i pytali go, mówiąc: Prorokuj, kto jest, co cię uderzył.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innych rzeczy bluźniąc mówili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zeszli się starsi z ludu i najwyżsi kapłani i nauczeni w Piśmie, a przywiedli go do rady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Jeźliś ty jest Chrystus, powiedz nam?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Choćbym wam powiedział, nie uwierzycie.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jeźlibym też o co pytał, nie odpowiecie mi, ani mię wypuścicie.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Od tego czasu będzie Syn człowieczy siedział na prawicy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rzekli wszyscy: Tyś tedy jest on syn Boży? 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powiadacie, żem 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Cóż jeszcze potrzebujemy świadectwa? Wszakieśmy sami słyszeli z ust jego.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wszystko mnóstwo ich, wiedli go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nań skarżyć, mówiąc: Tegośmy znaleźli, że odwraca lud i zakazuje dani dawać cesarzowi, powiadając: Że on jest Chrystusem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pytał go Piłat, mówiąc: Tyżeś jest on król żydowski? A on mu odpowiadając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Ty powiadasz.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Piłat do przedniejszych kapłanów i do ludu: Żadnej winy nie znajduję w tym 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się oni bardziej silili, mówiąc: Iż wzrusza lud, ucząc po wszystkiej Judzkiej ziemi, począwszy od Galilei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usłyszawszy o Galilei, pytał, jeźliby był człowiekiem Galilejskim?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dowiedział, iż był z państwa Herodowego, odesłał go do Heroda, który też w Jeruzalemie był w one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Herod ujrzawszy Jezusa, uradował się bardzo; bo go z dawna pragnął widzieć, dlatego, iż wiele o nim słyszał, i spodziewał się, iż miał ujrzeć jaki cud od niego uczyniony.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 go wielą słów; ale mu on nic nie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nauczeni w Piśmie stali, potężnie skarżąc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wzgardziwszy nim Herod z żołnierstwem swem i naśmiawszy się z niego, oblekł go w szatę białą i odesłał go zaś do Piłata.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stali się sobie przyjaciołmi Piłat z Herodem onegoż to dnia; bo sobie byli przedtem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zwoławszy przedniejszych kapłanów i przełożonych, i 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Oddaliście mi tego człowieka, jakoby lud odwracał: a oto ja przed wami pytając go, żadnej winy nie znalazłem w tym człowieku z tego, co nań skarżycie;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Herod, bom was odesłał do niego, a oto nic mu się godnego śmierci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musiał im Piłat wypuszczać jednego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zawołało społem wszystko mnóstwo, mówiąc: Strać tego a wypuść nam Barabbasza!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dla niejakiego rozruchu w mieście uczynionego, i dla mężobójstwa wsadzony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Piłat znowu mówił, chcąc wypuścić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przecię wołali, mówiąc: Ukrzyżuj,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 trzecie rzekł do nich: I cóż wżdy ten złego uczynił? Żadnej winy śmierci nie znalazłem w nim; przetoż skarawszy wypuszczę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przecię nalegali głosy wielkimi, żądając, aby był ukrzyżowany; i zmacniały się głosy ich i przedniejszych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Piłat przysądził, aby się dosyć stało żądności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im onego, który był dla rozruchu i mężobójstwa wsadzony do więzienia, o którego prosili; ale Jezusa podał na wolę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tedy wiedli, uchwyciwszy Szymona niektórego Cyrenejczyka, idącego z pola, włożyli nań krzyż, aby go niósł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szło za nim wielkie mnóstwo ludu i niewiast, które go płakały i narzekały.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 obróciwszy się do nich,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Córki Jeruzalemskie! nie płaczcie nade mną, ale raczej same nad sobą płaczcie i nad dziatkami waszemi.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Albowiemci oto idą dni, których będą mówić: Błogosławione niepłodne i żywoty, które nie rodziły, i piersi, które nie karmiły.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Tedy poczną mówić górom: Padnijcie na nas! a pagórkom: Przykryjcie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ponieważ się to na zielonem drzewie dzieje, a cóż będzie na suchem?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Wiedzieni też byli i inni dwaj złoczyńcy, aby wespół z nim straceni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które zowią trupich głów, tam go ukrzyżowali, i onych złoczyńców, jednego po prawicy, a drugiego po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odpuść im: boć nie wiedzą, co czynią.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rozdzieliwszy szaty jego, los o nie miotali.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lud, przypatrując się, a naśmiewali się z niego i przełożeni z nimi, mówiąc: Inszych ratował, niechże ratuje samego siebie, jeźliże on jest Chrystus, on wybrany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Naśmiewali się też z niego i żołnierze, przystępując, a ocet mu podawając,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Jeźliś ty jest król żydowski, ratujże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też i napis napisany nad nim literami Greckiemi i Łacińskiemi i Żydowskiemi: Tenci jest on król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onych złoczyńców, którzy z nim wisieli, urągał mu, mówiąc: Jeźliżeś ty jest Chrystus, ratujże siebie i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drugi, gromił go mówiąc: I ty się Boga nie boisz, chociażeś jest w temże skazaniu?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myć zaiste sprawiedliwie; (bo godną zapłatę za uczynki nasze bierzemy;) ale ten nic złego 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Jezusa: Panie! pomnij na mnie, gdy przyjdziesz do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tobie, dziś ze mną będziesz w 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około szóstej godziny, i stała się ciemność po wszystkiej ziemi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zaćmiło się słońce, a zasłona kościelna rozerwała się w 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zawoławszy głosem wielkim,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w ręce twoje polecam ducha mojego;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to rzekłszy, skonał.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setnik, co się działo, chwalił Boga, mówiąc: Zaprawdę człowiek to był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wszystek lud, który się był zszedł na to dziwowisko, widząc, co się działo, bijąc się w piersi swoje, wracał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znajomi jego wszyscy z daleka stali, i niewiasty, które za nim były przyszły z Galilei, przypatrując się 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mąż, imieniem Józef, który był senatorem, mąż dobry i sprawiedliwy,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nie zezwolił na radę i na uczynek ich, z Arymatyi, miasta Judzkiego, który też oczekiwał królestwa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Piłata, prosił o ciało Jezusowe.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je, obwinął je prześcieradłem a położył je w grobie w opoce wykowanym, w którym jeszcze nikt nigdy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dzień przygotowania, i sabat nastawał.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Poszedłszy też za nim i niewiasty, które były z nim przyszły z Galilei, oglądały grób, i jako było położone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się, nagotowały wonnych rzeczy i maści; ale w sabat odpoczęły według przykazania.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 bardzo rano przyszły do grobu, niosąc rzeczy wonne, które były nagotowały i niektóre inne z niemi;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znalazły kamień odwalony od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w grób, nie znalazły ciała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dlatego zatrwożyły, że oto dwaj mężowie stanęli przy nich w szatach świetnych.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one bały i schyliły twarz swoję ku ziemi, rzekli do nich: Cóż szukacie żyjącego między umarłymi?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maszci go tu, ale wstał: wspomnijcie, jako wam powiadał, gdy jeszcze był w Galilei,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Iż Syn człowieczy musi być wydany w ręce ludzi grzesznych, i być ukrzyżowany, a trzeciego dnia zmartwychwstać.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od grobu, oznajmiły to wszystko onym jedenastu i innym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Maryja Magdalena i Joanna, i Maryja, matka Jakóbowa, i inne z niemi, które to powiadały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im zdały jako plotki słowa ich, i nie wierzyli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Piotr wstawszy, bieżał do grobu, a nachyliwszy się, ujrzał same tylko prześcieradła leżące, i odszedł, dziwując się sam u siebie temu,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z nich tegoż dnia szli do miasteczka, które było na sześćdziesiąt stajan od Jeruzalemu, które zwano Emaus.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rozmawiali z sobą o tem wszystkiem, co się było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oni rozmawiali i wespół się pytali, że i Jezus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oczy ich były zatrzymane, aby go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to za rozmowy, które macie między sobą idąc, a jesteście smutni?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mu jeden, któremu było imię Kleofas, rzekł mu: Tyś sam przychodniem w Jeruzalemie, a nie wiesz, co się w niem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mu rzekli: O Jezusie Nazareńskim, który był mąż prorok, mocny w uczynku i w mowie przed Bogiem i wszystkim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go wydali przedniejsi kapłani i przełożeni nasi, aby był skazany na śmierć;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iż on miał odkupić Izraela; ale teraz temu wszystkiemu dziś jest trzeci dzień, jako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niewiasty niektóre z naszych przestraszyły nas, które raniuczko były u grobu;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ciała jego, przyszły powiadając, iż widzenie Anielskie widziały, którzy powiadają,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niektórzy z naszych do grobu, i tak znaleźli, jako i niewiasty powiadały; ale samego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głupi, a leniwego serca ku wierzeniu temu wszystkiemu, co powiedzieli prorocy!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Azaż nie musiał Chrystus tego cierpieć i wnijść do chwały swojej?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począwszy od Mojżesza i od wszystkich proroków, wykładał im wszystkie one Pisma, które o nim napisane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przybliżył się ku miasteczku, do którego szli, a on pokazywał, jakoby miał dalej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oni przymusili, mówiąc: Zostań z nami, boć się ma ku wieczorowi, i już się dzień nachylił. I wszedł, aby został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on siedział z nimi za stołem, wziąwszy chleb, błogosławił, a łamiąc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ich, i poznali go; ale on zniknął z oczu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między sobą: Izali serce nasze nie pałało w nas, gdy z nami w drodze mówił, i gdy nam Pisma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onejże godziny, wrócili się do Jeruzalemu, i znaleźli zgromadzonych onych jedenaście,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Powiadających: Iż wstał Pan prawdziwie,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też powiedzieli, co się stało w drodze, i jako go poznali w łamaniu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oni to mówili, stanął sam Jezus w pośrodku nich,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przelęknąwszy się i przestraszeni będąc, mniemali, iż ducha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Czemuście się zatrwożyli, i czemu myśli wstępują do serc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Oglądajcie ręce moje i nogi moje, żemci ja jest on; dotykajcie się mnie, a obaczcie; bo duch nie ma ciała ani kości, jako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rzekłszy,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oni jeszcze nie wierzyli od radości, ale się dziwowali,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Macie tu co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podali sztukę ryby pieczonej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wziąwszy, jadł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Teć są słowa, którem mówił do was, będąc jeszcze z wami, iż się musi wypełnić wszystko, co napisano w zakonie Mojżeszowym i w prorokach, i w psalmach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otworzył zmysł, żeby rozumieli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Takci napisano, i tak musiał Chrystus cierpieć, i trzeciego dnia zmartwychwstać;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aby była kazana w imieniu jego pokuta i odpuszczenie grzechów między wszystkimi narody, począwszy od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ja poślę na was obietnicę Ojca mego, a wy zostańcie w mieście Jeruzalemie, dokąd nie będziecie przyobleczeni mocą z 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je precz aż do Betanii, a podniósłszy ręce swoje błogosławił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im błogosławił, rozstał się z nimi, i był niesiony w górę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pokłoniwszy mu się, wrócili się do Jeruzalemu z radością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kościele, chwaląc i błogosławiąc Boga.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2024-04-17T21:19:44Z</dcterms:modified>
</cp:coreProperties>
</file>