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był na niektórem miejscu, modląc się, że gdy przestał, rzekł do niego jeden z uczniów jego, Panie! naucz nas modlić się, tak jako i Jan nauczył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modlicie, mówcie: Ojcze nasz, któryś jest w niebiesiech! Święć się imię twoje; przyjdź królestwo twoje; bądź wola twoja, jako w niebie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grzechy nasze; bo też i my odpuszczamy każdemu winowajcy naszemu. A nie wwódź nas na pokuszenie, ale nas zbaw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mieć będzie przyjaciela, i pójdzie do niego o północy i rzecze mu: Przyjacielu! pożycz mi trzech chlebów;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przyjaciel mój przyszedł z drogi do mnie, a nie mam, co przed niego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będąc w domu, odpowiedziałby mówiąc: Nie uprzykrzaj mi się; już są drzwi zamknięte, a dziatki moje są ze mną w pokoju; nie mogę wstać, abym ci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Chociażby mu nie dał wstawszy, przeto że jest przyjacielem jego, wszakże dla niewstydliwego nalegania jego wstawszy, 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powiadam: Proście, a będzie wam dano; szukajcie, a znajdziecie; kołaczcie,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bierze, a kto szuka, znajduje, a temu, co kołacze,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któryż jest z was ojciec, którego gdyby prosił syn o chleb, izali mu da kamień? Albo prosiłby o rybę, izali mu zamiast ryby 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prosiłliby o jaje, izali mu da niedźwiadka?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tedy wy, będąc złymi, umiecie dobre dary dawać dzieciom waszym: jakoż daleko więcej Ojciec wasz niebieski da Ducha Świętego tym, którzy go oń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wyganiał dyjabła, który był niemy. I stało się, gdy wyszedł on dyjabeł, przemówił niemy; i dziwował się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nich mówili: Przez Beelzebuba, książęcia dyjabelskiego, wygania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zasię kusząc go, żądali znamienia od niego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widząc myśli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 rozdzielone samo przeciwko sobie pustoszeje, a dom na dom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jeźliżeć i szatan rozdzielony jest przeciwko sobie, jakoż się ostoi królestwo jego? albowiem powiadacie, iż ja przez Beelzebuba wyganiam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przez Beelzebuba wyganiam dyjabły, synowie wasi przez kogoż wyganiają? Przetoż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jeźliż ja palcem Bożym wyganiam dyjabły, zaisteć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mocarz uzbrojony strzeże pałacu swego, w pokoju są majętności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mocniejszy nadeń nadszedłszy, zwycięży go, odejmuje wszystko oręże jego, w którem ufał, a łupy jego rozdaje.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przeciwko mnie jest;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duch nieczysty wychodzi od człowieka, przechadza się po miejscach suchych, szukając odpocznienia, a nie znalazłszy, mówi: Wrócę się do domu mego, skądem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znajduje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idzie i bierze z sobą siedm innych duchów gorszych niżeli sam, a wszedłszy mieszkają tam, i bywają rzeczy ostatnie człowieka onego gorsze, niżeli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to mówił, że wyniósłszy głos niektóra niewiasta z ludu, rzekła mu: Błogosławiony żywot, który cię nosił, i piersi, któreś ssał!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Owszem błogosławieni są,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lud gromadził, począł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ten rodzaj zły jest; znamienia szuka, ale mu znamię nie będzie dane, tylko ono znamię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Jonasz był za znamię Niniwczykom, tak będzie i Syn człowieczy temu rodzajowi.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z mężami rodzaju tego, i potępi je; bo przyjechała od kończyn ziemi, aby słuchała mądrości Salomonowej; a oto tu więcej, niżeli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Niniwiccy staną na sądzie z tym rodzajem i potępią go, przeto że pokutowali na kazanie Jonaszowe; a oto tu więcej, niżeli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świecę zapaliwszy, nie stawia jej w skrytości, ani pod korzec, ale na świecznik, aby ci, którzy wchodzą, światło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Świecą ciała jest oko; jeźliby tedy oko twoje było szczere, i ciało twoje wszystko będzie jasne; a jeźliby złe było, i ciało twoje ciemne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Patrzajże tedy,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tedy wszystko ciało twoje jasne będzie, nie mając jakiej cząstki zaćmionej, będzieć wszystko tak jasne, że cię jako świeca blaskiem oświeci.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prosił go niektóry Faryzeusz, aby jadł obiad u niego; wszedłszy tedy, usiadł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dziwował się, że się nie umył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wy, Faryzeuszowie! to, co jest zewnątrz kubka i misy, ochędażacie, ale to, co jest wewnątrz w was, pełne jest drapiestwa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Szaleni! izaż ten, który uczynił to, co jest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i z tego, co jest wewnątrz, dawajcie jałmużnę, a oto wszystkie rzeczy będą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wam, Faryzeuszowie! że dajecie dziesięcinę z mięty, i z ruty, i z każdego ziela, lecz opuszczacie sąd i miłość Bożą: teć rzeczy trzeba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Faryzeuszowie! że miłujecie pierwsze miejsca w bóżnicach i pozdrawiania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bo jesteście jako groby, których nie widać, a ludzie, którzy chodzą po nich, nie wiedzą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niektóry z zakonników, rzekł mu: Nauczycielu! to mówiąc i nas hańbisz.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wam zakonnikom biada! albowiem obciążacie ludzi brzemiony nieznośnemi, a sami się i jednym palcem swoim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wam! że budujecie groby proroków, a ojcowie wasi pozabijali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 świadczycie, iż się kochacie w uczynkach ojców waszych; albowiem oni je pozabijali, a wy budujecie groby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Dlategoż też mądrość Boża rzekła: Poślę do nich proroki i Apostoły, a z nich niektóre zabijać i prześladować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szukano od tego rodzaju krwi wszystkich proroków, która wylana jest od założenia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 krwi Abla aż do krwi Zacharyjasza, który zginął między ołtarzem, i kościołem; zaiste powiadam wam, będą jej szukać od rodzaju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zakonnikom! boście wzięli klucz umiejętności; samiście nie weszli, a tym, którzy wnijść chcieli, zabranialiście.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to mówił, poczęli nań nauczeni w Piśmie i Faryzeuszowie bardzo nacierać, i przyczynę mu dawać do mówienia o wielu rzeczach;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 i szukając, aby co uchwycili z ust jego, żeby go oskarżyli.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2024-05-08T17:22:32Z</dcterms:modified>
</cp:coreProperties>
</file>