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powstawszy wszystko mnóstwo ich, wiedli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nań skarżyć, mówiąc: Tegośmy znaleźli, że odwraca lud i zakazuje dani dawać cesarzowi, powiadając: Że on jest Chrystusem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pytał go Piłat, mówiąc: Tyżeś jest on król żydowski? A on mu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Piłat do przedniejszych kapłanów i do ludu: Żadnej winy nie znajduję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się oni bardziej silili, mówiąc: Iż wzrusza lud, ucząc po wszystkiej Judzkiej ziemi, począwszy od Galilei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usłyszawszy o Galilei, pytał, jeźliby był człowiekiem Galilejskim?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dowiedział, iż był z państwa Herodowego, odesłał go do Heroda, który też w Jeruzalemie był w 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ujrzawszy Jezusa, uradował się bardzo; bo go z dawna pragnął widzieć, dlatego, iż wiele o nim słyszał, i spodziewał się, iż miał ujrzeć jaki cud od niego uczyniony.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wielą słów; ale mu on nic nie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i nauczeni w Piśmie stali, potężnie skarżąc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wzgardziwszy nim Herod z żołnierstwem swem i naśmiawszy się z niego, oblekł go w szatę białą i odesłał go zaś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stali się sobie przyjaciołmi Piłat z Herodem onegoż to dnia; bo sobie byli przedtem nieprzyjaciołmi.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zwoławszy przedniejszych kapłanów i przełożonych, i 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Oddaliście mi tego człowieka, jakoby lud odwracał: a oto ja przed wami pytając go, żadnej winy nie znalazłem w tym człowieku z tego, co nań skarżycie;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Herod, bom was odesłał do niego, a oto nic mu się godnego śmierci nie stało;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skarawszy wypuszczę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im Piłat wypuszczać jednego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zawołało społem wszystko mnóstwo, mówiąc: Strać tego a wypuść nam Barabbasza!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dla niejakiego rozruchu w mieście uczynionego, i dla mężobójstwa wsadzony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znowu mówił, chcąc wypuścić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przecię wołali, mówiąc: Ukrzyżuj,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 trzecie rzekł do nich: I cóż wżdy ten złego uczynił? Żadnej winy śmierci nie znalazłem w nim; przetoż skarawszy wypuszczę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przecię nalegali głosy wielkimi, żądając, aby był ukrzyżowany; i zmacniały się głosy ich i przedniejszych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Piłat przysądził, aby się dosyć stało żądności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im onego, który był dla rozruchu i mężobójstwa wsadzony do więzienia, o którego prosili; ale Jezusa podał na wolę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tedy wiedli, uchwyciwszy Szymona niektórego Cyrenejczyka, idącego z pola, włożyli nań krzyż, aby go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szło za nim wielkie mnóstwo ludu i niewiast, które go płakały i narzekały.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obróciwszy się do nich,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Córki Jeruzalemskie! nie płaczcie nade mną, ale raczej same nad sobą płaczcie i nad dziatkami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Albowiemci oto idą dni, których będą mówić: Błogosławione niepłodne i żywoty,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poczną mówić górom: Padnijcie na nas! a pagórkom: Przykryjcie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ponieważ się to na zielonem drzewie dzieje, a cóż będzie na suchem?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Wiedzieni też byli i inni dwaj złoczyńcy, aby wespół z nim straceni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które zowią trupich głów, tam go ukrzyżowali, i onych złoczyńców, jednego po prawicy, a drugiego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odpuść im: boć nie wiedzą, co czynią.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rozdzieliwszy szaty jego, los o nie miotali.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lud, przypatrując się, a naśmiewali się z niego i przełożeni z nimi, mówiąc: Inszych ratował, niechże ratuje samego siebie, jeźliże on jest Chrystus, on wybrany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Naśmiewali się też z niego i żołnierze, przystępując, a ocet mu podawając,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Jeźliś ty jest król żydowski, ratujże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też i napis napisany nad nim literami Greckiemi i Łacińskiemi i Żydowskiemi: Tenci jest on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onych złoczyńców, którzy z nim wisieli, urągał mu, mówiąc: Jeźliżeś ty jest Chrystus, ratujże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drugi, gromił go mówiąc: I ty się Boga nie boisz, chociażeś jest w temże skazaniu?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myć zaiste sprawiedliwie; (bo godną zapłatę za uczynki nasze bierzemy;) ale ten nic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Jezusa: Panie! pomnij na mnie, gdy przyjdziesz do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tobie, dziś ze mną będziesz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około szóstej godziny, i stała się ciemność po wszystkiej ziemi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zaćmiło się słońce, a zasłona kościelna rozerwała się w 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zawoławszy głosem wielkim,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w ręce twoje polecam ducha mojego;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to rzekłszy,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setnik, co się działo, chwalił Boga, mówiąc: Zaprawdę człowiek to był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wszystek lud, który się był zszedł na to dziwowisko, widząc, co się działo, bijąc się w piersi swoje, wracał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znajomi jego wszyscy z daleka stali, i niewiasty, które za nim były przyszły z Galilei, przypatrując się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imieniem Józef, który był senatorem, mąż dobry i sprawiedliwy,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nie zezwolił na radę i na uczynek ich, z Arymatyi, miasta Judzkiego, który też oczekiwał królestwa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przyszedłszy do Piłata, prosił o 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je, obwinął je prześcieradłem a położył je w grobie w opoce wykowanym, w którym jeszcze nikt nigdy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dzień przygotowania, i sabat nastawał.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też za nim i niewiasty, które były z nim przyszły z Galilei, oglądały grób, i jako było położone ciało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nagotowały wonnych rzeczy i maści; ale w sabat odpoczęły według przykazania.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2024-04-28T19:41:20Z</dcterms:modified>
</cp:coreProperties>
</file>