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pełen będąc Ducha Świętego, wrócił się od Jordanu, i pędzony jest od Ducha na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przez czterdzieści dni kuszony od dyjabła, a nie jadł nic przez one dni; ale gdy się te skończyły, potem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dyjabeł: Jeźliś jest Syn Boży, rzecz kamieniowi temu, aby się stał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odpowiedział mu,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Napisano, iż nie samym chlebem żyć będzie człowiek, ale każdem słowem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go dyjabeł na górę wysoką, i pokazał mu wszystkie królestwa świata we mgnieniu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dyjabeł: Dam ci tę wszystkę moc i sławę ich; bo mi jest dana, a komu chcę, dawam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jeźli się ukłonisz przede mną, będzie wszystko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precz ode mnie, szatanie! albowiem Napisano: Panu, Bogu twemu, kłaniać się będziesz, i jemu samemu służyć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wiódł go do Jeruzalemu, i postawił go na ganku kościelnym, i rzekł mu: Jeźliś jest Syn Boży, spuść się stąd na dół;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napisano: Że Aniołom swoim przykazał o tobie, aby cię strzegli,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cię na rękach nosić będą, byś snać nie obraził o kamień nogi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Powiedziano: Nie będziesz kusił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wszystkich pokus dyjabeł, odstąpił od niego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Jezus w mocy onego Ducha do Galilei. I rozeszła się o nim wieść po wszystkiej onej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nauczał w bóżnicach ich, i był sławiony od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Nazaretu, gdzie był wychowany, i wszedł według zwyczaju swego w dzień sabatu do bóżnicy, i wstał, aby 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podano mu księgi Izajasza proroka; a otworzywszy księgi, znalazł miejsce, gdzie było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Duch Pański nade mną; przeto mię pomazał, abym opowiadał Ewangieliję ubogim; posłał mię, abym uzdrawiał skruszone na sercu, abym zwiastował pojmanym wyzwolenie, i ślepym przejrzenie, i abym wypuścił uciśnione na wolność;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Abym opowiadał rok Pański przyjemny.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zawarłszy księgę i oddawszy ją słudze, usiadł; a oczy wszystkich w bóżnicy pilnie nań patrzały.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począł do nich 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Dziści się wypełniło to pismo w uszach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mu dawali świadectwo, i dziwowali się wdzięczności onych słów, które pochodziły z ust jego, i mówili: Izaż ten nie jest syn Józefowy?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Pewnie mi rzeczecie onę przypowieść: Lekarzu! ulecz samego siebie! Cośmy słyszeli, żeś uczynił w Kapernaum, uczyń i tu w ojczyźnie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wam powiadam: Żaden prorok nie jest przyjemnym w ojczyźnie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wam w prawdzie powiadam, że wiele wdów było za dni Elijaszowych w ludzie Izraelskim, gdy było zamknione niebo przez trzy lata i sześć miesięcy, tak iż był wielki głód po wszystkiej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do żadnej z nich nie był posłany Elijasz, tylko do Sarepty, miasta Sydońskiego, do jednej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wiele było trędowatych za Elizeusza proroka, w ludzie Izraelskim, wszakże żaden z nich nie był oczyszczony, tylko Naaman, Syryjczyk.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wszyscy w bóżnicy, gdy to słyszeli, napełnieni byli gniewem;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wstawszy, wypchnęli go precz z miasta, i wywiedli go na wierzch góry, na której miasto ich zbudowane było, aby go z niej na dół zrzucili.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przeszedłszy przez pośrodek ich,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do Kapernaum, miasta Galilejskiego, a tam je nauczał w sabaty.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nad nauką jego; bo była mocna mowa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bóżnicy był człowiek, który miał ducha dyjabła nieczystego, i zawołał głosem wielkim,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Ach! Cóż my z tobą mamy, Jezusie Nazareński? Przyszedłeś, abyś nas wytracił; znam cię, ktoś jest, żeś on Święty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zgromił go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Umilknij, a wynijdź z niego.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Tedy dyjabeł porzuciwszy go w pośrodek, wyszedł z niego, nic mu nie zaszkodziwszy.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strach na wszystkie, i rozmawiali między sobą, mówiąc: Cóż to za słowo, że z władzą i z mocą rozkazuje duchom nieczystym, a wychodzą?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o nim wieść na wszystkie miejsca okolicznej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wstawszy, z bóżnicy wszedł w dom Szymona, a świekra Szymonowa miała gorączkę wielką; i prosili go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stanąwszy nad nią, zgromił gorączkę, i opuściła ją; a zarazem wstawszy, posługiwała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zachodziło, wszyscy, którzy mieli chorujące na rozmaite niemocy, przywodzili je do niego, a on na każdego z nich ręce włożywszy, uzdrawiał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temu wychodzili i dyjabli z wielu ich, wołając i mówiąc: Tyś jest on Chrystus, Syn Boży; ale on zgromiwszy je, nie dopuszczał im mówić; bo wiedzieli, iż on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wyszedłszy, szedł na miejsce puste. A lud go szukał, i przyszli aż do niego, i zatrzymywali go, aby nie odchodził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innym miastom muszę opowiadać królestwo Boże; bom na to posłany.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 bóżnicach Galilejskich.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2024-05-06T18:31:20Z</dcterms:modified>
</cp:coreProperties>
</file>