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nań lud nalegał, aby słuchał słowa Bożego, że on stał podle jeziora Gienezaretskiego.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dwie łodzi stojące przy jeziorze; ale rybitwi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jedną z tych łodzi, która była Szymonowa, prosił go, aby maluczko odjechał od brzegu; a usiadłszy, uczył on lud z onej 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przestał mówić, rzekł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Zajedź na głębię, a zapuśćcie sieci wasze ku łowieniu.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Szymon, rzekł mu: Mistrzu! przez całą noc robiąc, niceśmy nie pojmali, wszakże na słowo twoje zapuszczę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ryb mnóstwo wielkie, tak że się rwała sieć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towarzysze, którzy byli w drugiej łodzi, aby przybywszy ratowali ich; i przybyli i napełnili obie łodzi, aż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Szymon Piotr, przypadł do kolan Jezusowych, mówiąc: Wynijdź ode mnie; bom jest człowiek grzeszny, Panie!.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go był strach ogarnął, i wszystkie, co z nim byli, z onego obłowu ryb, które byli zagarnęli.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Jakóba i Jana, syny Zebedeuszowe, którzy byli towarzysze Szymonowi. I rzekł Jezus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się; od tego czasu ludzi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wyciągnąwszy łódź na brzeg, wszystko opuściwszy,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w niektórem mieście, że oto był tam mąż pełen trądu, który ujrzawszy Jezusa, padł na twarz, i prosił go, mówiąc: Panie! jeźli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wyciągnąwszy Jezus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odszedł trąd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przykazał mu, aby tego nikomu nie powiadał: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rzekł: Idź, a ukaż się kapłanowi, i ofiaruj za oczyszczenie twoje, tak jako rozkazał Mojżesz,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tem więcej powieść o nim; i schodziły się mnóstwa wielkie, aby go słuchały i uzdrowieni byli od niego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odchodził na pustynią,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niektórego, że on nauczał, a siedzieli też tam i Faryzeuszowie i nauczyciele Zakonu, którzy się byli zeszli ze wszystkich miasteczek Galilejskich i Judzkich, i z Jeruzalemu; a moc Pańska przytomna była uzdrawianiu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nieśli na łożu człowieka powietrzem ruszonego, i szukali, jakoby go wnieść i postawić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znaleźli, którędy by go wnieśli, dla ciżby, wstąpiwszy na dach, przez posowę spuścili go łożem w pośrodek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ujrzawszy wiarę ich,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Człowiecze! odpuszczone są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poczęli myślić nauczeni w Piśmie i Faryzeuszowie, mówiąc: Któż to jest, co mówi bluźnierstwa? Któż może odpuszczać grzechy,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poznawszy myśli ich, odpowiadając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 łatwiejszego, rzec: Odpuszczone są tobie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iżbyście wiedzieli, że Syn człowieczy ma moc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(rzekł powietrzem ruszonemu:)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Tobie mówię: Wstań, a wziąwszy na się łoże swoje, 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zarazem wstawszy przed nimi, wziąwszy na się to, na czem leżał, szedł do domu swego,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wszyscy, i chwalili Boga, i napełnieni byli bojaźnią, mówiąc: Widzieliśmy dziś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wyszedł i ujrzał celnika, imieniem Lewiego, siedzącego na cle,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opuścił wszystko, a 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mu lewi ucztę wielką w domu swoim; a było wielkie zgromadzenie celników i innych, którzy z nim za stołem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szemrali nauczeni w Piśmie i Faryzeuszowie, mówiąc do uczniów jego: Przecz z celnikami i z grzesznikami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potrzebująć zdrowi lekarza, ale ci, co się źle mają;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przyszedłem, wzywać sprawiedliwych, ale grzesznych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Przecz uczniowie Janowi często poszczą i modlą się, także i Faryzejscy,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możecie uczynić, żeby synowie łożnicy małżeńskiej pościli, póki z nimi jest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przyjdą dni, gdy oblubieniec odjęty będzie od nich; tedy w one dni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im też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żaden łaty z szaty nowej nie przyprawia do szaty wiotchej; bo inaczej to, co jest nowego, drze wiotche, a do wiotchego nie zgadza się łata z 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nikt nie leje wina nowego w stare statki; bo inaczej wino młode rozsadzi statki, i samo wyciecze, i statki się popsują.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młode wino ma być wlewane w statki nowe; a tak 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nikt, kto się napił starego, nie zaraz chce młodego; ale mówi: Lepsze jest stare.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2024-04-27T11:37:09Z</dcterms:modified>
</cp:coreProperties>
</file>