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wszystkich mów swoich przed onym ludem, wszedł do Kapernaum;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niektórego setnika sługa źle się mając, już prawie miał umrzeć, którego on sobie bardzo poważał.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usłyszawszy o Jezusie, posłał do niego starszych z Żydów, prosząc go, aby przyszedłszy uzdrowił sługę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przyszedłszy do Jezusa, prosili go z pilnością, mówiąc: Godzien jest, abyś mu to uczynił;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miłuje naród nasz, i on nam bóżnicę zbudował.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Jezus szedł z nimi. Ale gdy niedaleko był od domu, posłał do niego on setnik przyjacioły, mówiąc mu: Panie! nie zadawaj sobie pracy; bomci nie jest godzien, abyś wszedł pod dach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samego siebie nie miałem za godnego, abym miał przyjść do ciebie; ale rzecz słowo, a będzie uzdrowiony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Bomci i ja człowiek pod mocą postanowiony, mający pod sobą żołnierzy, i mówię temu: Idź, a idzie, a drugiemu: Przyjdź, a przychodzi, a słudze mojemu: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usłyszawszy to Jezus, zadziwił mu się, i obróciwszy się, rzekł do ludu, który za nim szedł: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żem ani w Izraelu tak wielkiej wiary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do domu ci, którzy byli posłani, znaleźli sługę, który się źle miał,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nazajutrz, że szedł do miasta, które zowią Naim, a szło z nim uczniów jego wiele i lud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bramy miejskiej, tedy oto wynoszono umarłego, syna jedynego matki swojej, a ta była wdową, a z nią szedł wielki lud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Którą ujrzawszy Pan użalił się jej, i 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płacz!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przystąpiwszy dotknął się trumny (mar), (a ci, co nieśli, stanęli)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Młodzieńcze! tobie mówię,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 on, który był umarł, i począł mówić; i oddał go matce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wszystkich strach zdjął, a wielbili Boga, mówiąc: Prorok wielki powstał między nami, a Bóg nawiedził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ta wieść po wszystkiej Judzkiej ziemi, i po wszystkiej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Janowi uczniowie jego o tem wszystkiem. A Jan wezwawszy dwóch niektórych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je do Jezusa, mówiąc: Tyżeś jest ten, który ma przyjść, czyli inszego czekać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niego mężowie oni, rzekli: Jan Chrzciciel posłał nas do ciebie, mówiąc: Tyżeś jest ten, który ma przyjść, czyli inszego czekać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onejże godziny wiele ich uzdrowił od chorób, od niemocy, i od duchów złych, i wiele ślepych wzrokiem darował.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Szedłszy oznajmijcie Janowi, coście widzieli i słyszeli, iż ślepi widzą, chromi chodzą, trędowaci biorą oczyszczenie, głusi słyszą, umarli zmartwychwstają, a ubogim opowiadana bywa Ewangielija.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błogosławiony jest, kto by się nie zgorszył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odeszli posłowie Janowi, począł mówić do ludu o Janie: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Coście wyszli na puszczę widzieć? Izali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człowieka w miękkie szaty obleczonego? Oto ci, którzy w szatach kosztownych i w rozkoszy żyją, są w domach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proroka? Zaiste powiadam wam, iż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Tenci bowiem jest, o którym napisano: Oto Ja posyłam Anioła mego przed obliczem twojem,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wam: Większego proroka z tych, którzy się z niewiast rodzą, nie masz nad Jana Chrzciciela żadnego; lecz kto najmniejszy jest w królestwie Bożem, większy jest, niżeli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wszystek lud słysząc to, i celnicy, wielbili Boga, będąc ochrzczeni chrztem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i zakonnicy pogardzili radą Bożą sami przeciwko sobie, nie będąc ochrzczeni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Komuż tedy przypodobam ludzi rodzaju tego, a komu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 są dzieciom, które siedzą na rynku, a jedne na drugie wołają, mówiąc: Grałyśmy wam na piszczałkach, a nie tańcowaliście; śpiewałyśmy żałobne pieśni,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Jan Chrzciciel, i chleba nie jedząc i wina nie pijąc, a mówicie: Dyjabelstwo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Syn człowieczy jedząc i pijąc, a mówicie: Oto człowiek obżerca i pijanica wina,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usprawiedliwiona jest mądrość od wszystkich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niektóry z Faryzeuszów, aby z nim jadł. A tak wszedłszy w dom Faryzeuszów,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była w mieście grzeszna, dowiedziawszy się, iż siedzi w domu Faryzeuszowym, przyniosła alabastrowy słoik maści;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stanąwszy z tyłu u nóg jego, płacząc poczęła łzami polewać nogi jego, a włosami głowy swojej ucierała, i całowała nogi jego, i maścią 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Faryzeusz, który go był wezwał, rzekł sam w sobie, mówiąc: Być ten był prorokiem, wiedziałby, która i jaka jest ta niewiasta, co się go dotyka; bo jest grzesznica.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Szymonie! mam ci nieco powiedzieć,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rzekł: Powiedz, Nauczycielu!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Miał niektóry lichwiarz dwóch dłużników; jeden dłużen był pięćset groszy,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oni nie mieli czem zapłacić, odpuścił obydwom. Powiedz tedy, któryż z nich bardziej go miłować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Szymon, rzekł: Mniemam, iż ten, któremu więcej odpuścił. A on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Dobrześ rozsądził.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obróciwszy się do niewiasty, rzekł Szymonowi: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Widzisz tę niewiastę? Wszedłem do domu twego, nie dałeś wody na nogi moje; ale ta łzami polała nogi moje, i włosami głowy swej otarła.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pocałowałeś mię, ale ta jako weszła, nie przestała całować nóg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pomazałeś oliwą głowy mojej, ale ta maścią pomazała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Dlaczego, mówię tobie, odpuszczono jej wiele grzechów, gdyż wiele umiłowała; a komu mało odpuszczono,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Odpuszczone są tobie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spółsiedzący mówić między sobą: Któż jest ten, który i grzechy odpuszcza?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niewiasty: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Wiara twoja ciebie zbawiła. Idźże w pokoju.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2024-05-01T00:38:47Z</dcterms:modified>
</cp:coreProperties>
</file>