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słowa, które mówił Mojżesz do wszystkiego Izraela przed Jordanem na puszczy, na równinie przeciw morzu czerwonemu, między Faran, i między Tofel, i Laban, i Haserot, i Dyzahab.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jedenaście dni drogi od Horebu przez górę Seir aż do Kades Barne.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czterdziestego roku, jedenastego miesiąca, pierwszego dnia tegoż miesiąca, że opowiedział Mojżesz synom Izraelskim to wszystko, co mu był rozkazał Pan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poraził Sehona, króla Amorejskiego, który mieszkał w Hesebon, i Oga, króla Basańskiego, który mieszkał w Astarot w Edrej.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Jordanem w ziemi Moabskiej począł Mojżesz wykładać ten zakon,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nasz, mówił do nas na górze Horeb, i rzekł: Dosycieście mieszkali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dałem wam tę ziemię; wnijdźcież a posiądźcie tę ziemię, o którą przysiągł Pan ojcom waszym, Abrahamowi, Izaakowi i Jakóbowi, iż im ją dać miał, i nasieniu ich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was na on czas, mówiąc: Nie mogę sam nosić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wasz, rozmnożył was, a otoście dziś jako gwiazdy niebieskie w mnóstwie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ojców waszych, niech rozmnoży was nad to, jakoście teraz, tysiąc kroć więcej; i niech was błogosławi, jako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sam znosić mam ciężką pracę około was, i brzemię wasze, i swary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z siebie męże mądre i umiejętne a doświadczone w pokoleniach waszych, a postanowię je przełożonymi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Tedyście mi odpowiedzieli, i rzekliście: Dobra rzecz, którąś rozkazał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obrałem przedniejsze z pokoleń waszych, męże mądre, i doświadczone, i postanowiłem je przełożonymi nad wami: tysiączniki, i setniki, i pięćdziesiątniki, i dziesiątniki, i rządce w pokoleniach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sędziom waszym na on czas, mówiąc: Wysłuchywajcie spraw między bracią waszą, i sądźcie sprawiedliwie między mężem i między bratem jego, i między przychodniem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względu na osoby przy sądzie; tak małego jako wielkiego wysłuchywajcie; nie bójcie się nikogo, albowiem sąd Boży jest; a jeźliby co przytrudniejszem było na was, odniesiecie do mnie, a ja tego przesłucham.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wam na on czas wszystko, coście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ruszywszy się z Horeb przeszliśmy wszystkę onę pustynią wielką i straszną, którąście widzieli, idąc drogą ku górze Amorejskiej, jako nam był rozkazał Pan, Bóg nasz, i przyszliśmy aż do Kades Barne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was: Przyszliście aż do góry Amorejczyka, którego Pan, Bóg nasz, dawa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podawa Pan, Bóg twój, tobie tę ziemię; idźże, a posiądź ją, jakoć powiedział Pan, Bóg ojców twoich, nie bój się ani się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przyszliście do mnie wszyscy, a mówiliście: Poślijmy męże przed sobą, którzy by nam przeszpiegowali ziemię, i dali nam pewną sprawę, którą byśmy drogą do niej wnijść mieli, i miasta, do których byśmy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mi się podobało, obrałem z was dwanaście mężów, po jednym mężu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odszedłszy weszli na górę, a przyszli aż do doliny Eschol, i przeszpiegowali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Nabrali też z sobą owocu onej ziemi, i przynieśli do nas, i dali nam o tem sprawę, a powiedzieli: Dobra jest ziemia, którą nam dawa Pan,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nie chcieli iść: leczeście byli odpornymi słowu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szemraliście w namieciech waszych, mówiąc: Iż nas Pan miał w nienawiści, wywiódł nas z ziemi Egipskiej, aby nas podał w ręce Amorejczyka, i wygubił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iść mamy? Bracia nasi zepsowali nam serce, mówiąc: Lud ten większy i roślejszy jest, niźli my, miasta wielkie, i wymurowane aż ku niebu, a nad to, syny olbrzymów widzieliśmy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mówił do was: Nie lękajcie się, ani się ich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wasz, który idzie przed wami, walczyć będzie za was, tak jako wam uczynił w Egipcie przed oczyma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na puszczy, gdzieś widział, jako cię nosił Pan, Bóg twój, jako nosi ojciec syna swego, w onej wszystkiej drodze, którąście szli, ażeście przyszli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tak uwierzyliście Panu,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chodził przed wami w drodze, przepatrując wam miejsce do stanowienia obozu, w nocy w ogniu, aby wam ukazał drogę którą byście iść mieli, we dnie zaś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Pan głos słów waszych, a rozgniewał się bardzo, i 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żaden z ludu tego narodu złego, nie ogląda onej ziemi dobrej, którąm przysiągł dać ojcom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Jefunowego, ten ją ogląda, i temu dam ziemię, którą deptał, i synom jego, przeto że cale szedł za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na mię rozgniewał się Pan dla was, mówiąc: I ty tam nie wnijdziesz.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Nunów, któryć służy, ten tam wnijdzie, tegoż utwierdzaj; bo ją on w dziedzictwo poda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też wasze, o którycheście mówili, że będą podane na łup, także synowi wasi, którzy dziś nie wiedzą dobrego ani złego, ci tam wnijdą i onym ją dam, a oni ją dziedzicznie posiędą;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obróciwszy się, idźcie na puszczą, drogą ku morzu czerwonemu.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mówiliście do mnie: Zgrzeszyliśmy Panu; pójdziemy, i walczyć będziemy według tego wszystkiego, jako nam rozkazał Pan, Bóg nasz; i ubrał się każdy z was we zbroje swoje, a chcieliście wnijść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rzekł do mnie: Powiedz im: Nie wstępójcie, ani walczcie; bom nie jest w pośrodku was, abyście nie byli porażeni od nieprzyjaciół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wam opowiedział, nie słuchaliście, aleście odporni byli słowu Pańskiemu, i hardzieście postąpili sobie, a weszliście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Amorejczyk, który mieszkał na onej górze, przeciwko wam, i gonili was, jako zwykły pszczoły, i porazili was w Seir aż do 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się, płakaliście przed Panem; lecz nie wysłuchał Pan głosu waszego, a nie nakłonił uszu swoich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Mieszkaliście tedy w Kades przez wiele dni według liczby dni, którycheście tam mieszkali.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2024-04-19T11:54:47Z</dcterms:modified>
</cp:coreProperties>
</file>