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ustawy i sądy, których strzedz będziecie, abyście je czynili w ziemi, którą dawa Pan, Bóg ojców twoich, tobie, żebyście ją dziedzicznie trzymali po wszystkie dni, w których żyć będziecie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Zburzycie do szczętu wszystkie miejsca, na których służyli narodowie, które wy posiądziecie, bogom swoim, na górach wysokich, i na pagórkach, i pod każdem drzewem zielonem.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porozwalacie ołtarze ich, i połamiecie słupy ich, gaje też ich poświęcone spalicie ogniem, i bałwany bogów ich porąbiecie, a wygładzicie imię ich z miejsca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uczynicie tak Panu Bogu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miejsca, które obierze Pan, Bóg wasz, ze wszystkich pokoleń waszych, aby tam wystawił imię swoje, i mieszkał na niem, będziecie szukać i do niego się schadzać.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Tamże będziecie przynosić całopalenia wasze, i ofiary wasze, i dziesięciny wasze, i ofiary rąk waszych, i śluby wasze, i dobrowolne dary wasze, także pierworodztwa krów waszych, i owiec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będziecie jeść przed Panem, Bogiem waszym; i będziecie się weselić we wszystkiem, do czego ściągniecie ręce wasze, wy i domy wasze, w których ci pobłogosławi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czynić według tego wszystkiego, jako my tu dziś czynimy, każdy, co mu się zda dobrego w oczach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Albowiemeście jeszcze nie przyszli do odpocznienia, i do dziedzictwa, które Pan, Bóg twój, dawa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przeszedłszy za Jordan, mieszkać będziecie w ziemi, którą Pan, Bóg wasz, dawa wam dziedzicznie osieść, i da wam odpoczynek od wszystkich nieprzyjaciół waszych w około, a mieszkać będziecie bezpiecznie: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na miejsce, które obierze sobie Pan, Bóg wasz, aby tam mieszkało imię jego, tam znosić będziecie wszystko, co ja wam rozkazuję, całopalenia wasze, i ofiary wasze, dziesięciny wasze, i ofiary rąk waszych, i wszystko, co przedniego jest w ślubiech waszych, które ślubować będziecie 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weselić się będziecie przed Panem, Bogiem waszym, wy, i synowie wasi, i córki wasze, i słudzy wasi, i służebnice wasze, i Lewita, który jest w bramach waszych, ponieważ nie ma działu, ani dziedzictwa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się, abyś nie ofiarował całopalenia twego na każdem miejscu, gdzie być się zdało: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tylko na miejscu, które by obrał Pan, w któremkolwiek pokoleniu twojem, tam ofiarować będziesz całopalenia twoje, i tam czynić będziesz wszystko, co ja rozkazuję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wszakże, jeźli się upodoba duszy twojej, zabijesz sobie, i będziesz jadł mięso według błogosławieństwa Pana, Boga twego, które da tobie we wszystkich bramach twoich; nieczysty i czysty jeść je będzie, jako sarnę albo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 tylko jeść nie będziecie, na ziemię wylejecie ją,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przed Panem, Bogiem twoim, jeść je będziesz na miejscu, które obierze Pan, Bóg twój, ty i syn twój, i córka twoja, i sługa twój, i służebnica twoja, i Lewita, który jest w bramach twoich; i będziesz się weselił przed Panem, Bogiem twoim, we wszystkich rzeczach, do których ściągniesz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strzeż się, abyś snać nie opuszczał Lewity po wszystkie dni twoje w ziemi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rozszerzy Pan, Bóg twój, granicę twoję, jakoć powiedział, i rzekłbyś: Będę jadł mięso, przeto że pożąda dusza twoja jeść mięsa; według wszystkiej żądności duszy twojej będziesz jadł mięso.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dalekie było od ciebie miejsce, które obierze Pan, Bóg twój, aby tam przebywało imię jego, tedy zabijesz z wołów twoich, i z owiec twoich, któreć da Pan, jakom ci rozkazał, i będziesz jadł w bramach twoich według wszystkiej żądności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jedzą sarnę i jelenia, tak je jeść będziesz; nieczysty i czysty zarówno jeść je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bądź statecznym, abyś krwi nie jadał, bo krew jest dusza; przetoż nie będziesz jadł duszy z mięsem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jedzże jej, na ziemię ją wylej jako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jej, aby się dobrze działo tobie, i synom twoim po tobie, gdybyś czynił, co dobrego jest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poświęcone rzeczy twoje, które będziesz miał, i śluby twoje, weźmiesz i przyniesiesz na miejsce, które obierze Pan;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ofiarował całopalenia twoje, mięso i krew, na ołtarzu Pana, Boga twego; ale krew inszych ofiar twoich wylana będzie na ołtarzu Pana, Boga twego: mięso jednak jeść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Przestrzegajże, a słuchaj tych wszystkich słów, które ja przykazuję tobie, aby dobrze było tobie, i synom twoim po tobie, aż na wieki, gdy czynić będziesz to, co dobrego i prawego jest przed oczyma Pana, Boga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wytraci Pan, Bóg twój, przed obliczem twojem te narody, do których ty wnijdziesz, abyś je posiadł, i opanował je, i mieszkał w ziemi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się, abyś się nie usidlił, idąc za nimi, gdy wytraceni będą przed twarzą twoją; ani się też pytaj na bogi ich, mówiąc: Jako ci narodowie służyli bogom swoim, tak i ja też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uczynisz tak Panu, Bogu twemu; bo wszystko, czem się brzydzi Pan, i czego nienawidzi, czynili bogom swoim; także też i syny swoje, i córki swoje palili ogniem bogom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ja wam rozkazuję, tego strzedz będziecie, abyście czynili; nie przydasz nic do tego, ani też ujmiesz z tego.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2024-04-30T00:28:38Z</dcterms:modified>
</cp:coreProperties>
</file>