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mieli kapłani Lewitowie, i wszystko pokolenie Lewi, działu, ani dziedzictwa z innym Izraelem: ogniste ofiary Pańskie i dziedzictwo jego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dziedzictwa nie będą mieli między bracią swoją; Pan jest dziedzictwem ich, jako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prawo należące kapłanom od ludu, od ofiarujących ofiarę, bądź wołu, bądź owcę; tedy oddadzą kapłanowi łopatkę, i czeluści i kałdun.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zboża twego, wina twego, i oliwy twojej, także pierwociny wełny z owiec twoich oddasz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obrał go Pan, Bóg twój, ze wszystkich pokoleń twoich, aby stał ku usłudze w imieniu Pańskiem, on i synowie jego,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przyszedł Lewita z któregokolwiek miasta twego, z całego Izraela, gdzie przemieszkiwa, a przyszedłby z całej chęci duszy swej na miejsce, które sobie obrał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służyć będzie w imieniu Pana, Boga swego, jako wszyscy bracia jego Lewitowie, którzy tam stoją przed oblicznością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równą z drugimi jeść będą, oprócz tego, co im należało z dóbr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wnijdziesz do ziemi, którą dawa Pan, Bóg twój, tobie, nie ucz się czynić według obrzydliwości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między wami nie znajduje, któryby przewodził syna swego, albo córkę swoję przez ogień; także wieszczek, guślarz, i wróżek, i czarownik.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czarnoksiężnik, i ten, który ma sprawę z duchy złymi, i praktykarz, i wywiadujący się czego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 obrzydliwością Panu każdy, któryby to czynił; bo dla tych obrzydliwości Pan, Bóg twój, wyrzuca te narody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Doskonałym będziesz przed Panem,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narodowie ci, które ty opanujesz, wieszczków i guślarzy słuchają; ale tobie nie dopuszcza tego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z pośrodku ciebie, z braci twej, jakom ja jest, wzbudzi tobie Pan, Bóg twój; onego słuchać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wszystkiego, jakoś żądał od Pana, Boga twego, na górze Horeb, w dzień zgromadzenia, mówiąc: Niech więcej nie słucham głosu Pana, Boga mego, i na ogień ten wielki niech nie patrzę więcej, bym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Pan do mnie: Dobrze mówili, co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im wzbudzę z pośrodku braci ich, jakoś ty jest, i włożę słowa moje w usta jego, i opowiadać im będzie wszystko, cokolwiek mu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ktobykolwiek nie był posłuszny słowom moim, które on mówić będzie w imię moje, Ja tego szukać będę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prorok, któryby sobie hardzie począł, mówiąc słowo w imieniu mojem, któregom mu mówić nie rozkazał i któryby mówił w imię bogów obcych, niech umrze prorok takowy.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jeźlibyś rzekł w sercu swem: Jakoż rozeznamy to słowo, którego nie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co mówił on prorok w imię Pańskie, a nie stałoby się to, ani wypełniło, onoć to jest słowo, którego nie mówił Pan; z hardości to mówił prorok on, nie bójże się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2024-04-29T11:17:13Z</dcterms:modified>
</cp:coreProperties>
</file>