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znaleziony był zabity w ziemi, którą Pan, Bóg twój, dawa tobie, abyś ją posiadł, leżący na polu, a nie wiedziano by, kto go zabił: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wynijdą starsi twoi, i sędziowie twoi, i rozmierzą ziemię aż do miast, które są w około onego zabitego.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by miasto bliższe było onego zabitego, tedy wezmą starsi miasta onego jałowicę z stada, którą jeszcze nie robiono, a która nie ciągnęła w jarzmie;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zawiodą starsi tego miasta onę jałowicę w dolinę kamienistą, gdzie nigdy nie orano, ani siano, i utną tam szyję jałowicy w onej 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przyjdą kapłani, synowie Lewiego; bo je obrał Pan, Bóg twój, aby mu służyli, i żeby błogosławili w imieniu Pańskiem, a według uznania ich kończyć się ma każdy spór, i każda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starsi miasta onego, które jest najbliższe zabitego, umyją ręce swoje nad jałowicą ściętą w dolinie;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oświadczą się, mówiąc: Ręce nasze nie wylały tej krwi, ani oczy nasze na to patrzały.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Oczyść lud twój Izraelski, któryś odkupił, Panie, a nie poczytaj krwi niewinnej w pośrodku ludu twego Izraelskiego. Tedy oczyszczeni będą od onej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odejmiesz krew niewinną z pośrodku siebie, gdy uczynisz, co prawego jest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też wynijdziesz na wojnę przeciw nieprzyjaciołom twoim, a podać je Pan, Bóg twój, w ręce twoje, i nabierzesz z nich więźniów;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obaczysz między więźniami niewiastę nadobną, której rozmiłowawszy się, wziąłbyś ją sobie za żonę: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ją wprowadzisz do domu swego; i ogoli głowę swoję, i obrzeże paznogcie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złożywszy z siebie szatę, w której jest pojmana, zostanie w domu twym, a płakać będzie ojca swego, i matki swojej przez cały miesiąc: a potem wnijdziesz do niej, i będziesz mężem jej, a ona będzie tobie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jeźlibyć się potem nie podobała, tedy ją wolno puścisz, a żadną miarą nie sprzedasz jej za pieniądze, ani nią kupczyć będziesz, ponieważeś ją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też kto miał dwie żony, jednę miłą, a drugą omierzłą, i narodziłyby mu synów, miła i omierzła, a byłby syn pierworodny omierzłej;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stanowić będzie za dziedzice syny swoje, dóbr swoich: nie będzie mógł dać pierworodztwa synowi miłej przed synem pierworodnym onej omierzłej;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pirworodztwo synowi omierzłej przyzna, dawszy mu dwojaką część wszystkiego, co ma; ponieważ on jest początkiem siły jego, jego jest prawo pierworodztwa.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miał syna swawolnego, i krnąbrnego, któryby nie słuchał głosu ojca swego, i głosu matki swojej, a będąc strofowany, nie usłuchałby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wezmą ojciec jego i matka jego, i przywiodą go do starszych miasta swego, i do bramy sądowej miejsca 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do starszych miasta onego: Ten nasz syn jest swawolny i krnąbrny, nieposłuszny głosu naszemu, żarłok jest i pijanica;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ukamionują go wszyscy ludzie miasta onego, i umrze; a tak odejmiesz złe z pośrodku siebie, co gdy wszystek Izrael usłyszy, bać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 popełnił grzech godny śmierci, a byłby skazany na śmierć, a obwiesiłbyś go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zostanie przez noc trup jego na drzewie, ale koniecznie pochowasz go tegoż dnia; bo przeklęstwem Bożem jest ten, co wisi. Przetoż nie będziesz plugawił ziemi twojej, którą Pan, Bóg twój, dawa tobie w dziedzictwo.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2024-04-29T20:51:57Z</dcterms:modified>
</cp:coreProperties>
</file>