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obróciwszy się szliśmy drogą ku Basan; i wyciągnął przeciwko nam Og, król Basański, sam, i wszystek lud jego, ku bitwie w Edrej.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mnie: Nie bój się go; bom go dał w ręce twoje, i wszystek lud jego, i ziemię jego, i uczynisz mu, jakoś uczynił Sehonowi, królowi Amorejskiemu, który mieszkał w Hesebon.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tedy Pan, Bóg nasz, w ręce nasze i Oga, króla Basańskiego, i wszystek lud jego, i poraziliśmy go, tak że nie zostało po nim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Wzięliśmy też wszystkie miasta jego na on czas; nie było miasta, którego byśmy im nie wzięli, sześćdziesiąt miast, wszystkę krainę Argob królestwa Ogowego w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wszystkie miasta opatrzone były murami wysokiemi, bramami, i zaworami, oprócz miasteczek murem nie obtoczonych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spustoszyliśmy je, jakośmy uczynili Sehonowi, królowi Hesebońskiemu, wytraciwszy wszystkie miasta, męże, niewiasty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wszystkie bydła i łupy z miast rozebraliśmy między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Wzięliśmy też na on czas ziemię z ręki dwóch królów Amorejskich, która leży z tej strony Jordanu, od rzeki Arnon aż do góry Hermon.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(Sydończycy zowią Hermon Szyryjon, a Amorejczycy zowią go Sanir.)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miasta w równinie, i wszystko Galaad, i wszystko Basan aż do Selcha, i Edrej, miasta królestwa Ogowego w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tylko sam Og, król Basański pozostał był z olbrzymów; oto, łoże jego łoże żelazne, azaż jeszcze nie jest w Rabbat, synów Ammonowych? dziewięć łokci długość jego, a cztery łokcie szerokość jego na łokieć męski.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Gdyśmy tedy ziemię tę posiedli na on czas, od Aroer, które jest nad potokiem Arnon, i połowę góry Galaad, i miasta jej dałem Rubenitom, i Gadytom.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Galaadu, i wszystko Basan, królestwa Ogowego, dałem połowie pokolenia Manasesowego, wszystkę krainę Argob, i wszystko Basan, które zowią ziemią olbrzymów.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Jair, syn Manasesów, posiadł wszystkę krainę Argob aż do granicy Jessury i Machaty; przetoż nazwał ją od imienia swego Basan Hawot Jair,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Machirowi zaś dałem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Rubenitom i Gadytom dałem krainę od Galaadu aż do potoku Arnon, pół potoku z pograniczem, aż do potoku Jabok, granicy synów Ammonowych;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równinę i Jordan z pograniczem od Cyneret aż do morza pustego, które jest morze słone, pod górą Fazga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 wam na on czas, mówiąc: Pan, Bóg wasz, dał wam tę ziemię, abyście ją dziedzicznie posiedli, a tak zbrojno pójdziecie przed bracią waszą, syny Izraelskimi, wszyscy mężowie duży.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żony wasze, i dziatki wasze, i bydła wasze, (gdyż wiem, że dobytku siła macie,) zostaną w mieściech waszych, którem wam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da odpoczynek Pan braci waszej, jako i wam, że i oni posiędą ziemię onę, którą Pan, Bóg wasz, dawa im za Jordanem: tedy się wróci każdy do osiadłości swojej, którą wam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Jozuemu też przykazałem na on czas, mówiąc: Oczy twoje widziały wszystko, co uczynił Pan, Bóg wasz, onym dwom królom; toż uczyni Pan, wszystkim królestwom, do których ty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bójcież się ich, ponieważ Pan, Bóg wasz, jest, który walczy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 Pana na on czas,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Boże, tyś począł okazywać słudze twemu wielkość twoję, i rękę twoję możną; bo któż jest Bogiem na niebie, albo na ziemi, któryby czynić mógł według spraw twoich, i według możności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przejdę proszę, abym oglądał tę wyborną ziemię, która jest za Jordanem, górę onę wyborną i z Libanem.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rozgniewał Pan na mię dla was, i nie wysłuchał mię, i rzekł Pan do mnie: Dosyć masz, nie mówże już więcej do mnie o 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wierzch góry Fazga, a podnieś oczy swe ku zachodowi, i ku północy, i ku południowi, i ku wschodowi, a przypatrz się oczyma swemi; bo nie przejdziesz przez ten Jordan;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porucz to Jozuemu, i umocnij go, a potwierdź go; albowiem on pójdzie przed tym ludem, a on poda im w dziedzictwo ziemię, którą oglądasz.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mieszkaliśmy w dolinie przeciw Betfegor.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2024-05-05T18:33:38Z</dcterms:modified>
</cp:coreProperties>
</file>