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przyjdą na cię wszystkie te rzeczy, błogosławieństwo, i przeklęstwo, którem przełożył przed oczy twoje, a wspomnisz sobie w sercu twem między wszystkimi narody, do których cię wypędzi Pan, Bóg twój;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nawrócisz się do Pana, Boga twego, a będziesz posłuszny głosowi jego we wszystkiem, co ja rozkazuję tobie dziś, ty, i synowie twoi, ze wszystkiego serca twego, i ze wszystkiej duszy twojej: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cię wywiedzie Pan, Bóg twój, z więzienia twego, i zmiłuje się nad tobą, a przywróci i zgromadzi cię ze wszystkich narodów, do których cię rozproszył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też kto z twoich wygnany był i na kraj świata, stamtąd zgromadzi cię Pan, Bóg twój, i stamtąd zbierze cię;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przyprowadzi cię Pan, Bóg twój, do ziemi, którą odziedziczyli ojcowie twoi, i osiędziesz ją, i będzieć dobrze czynił, i rozmnoży cię nad przodki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obrzeże Pan, Bóg twój, serce twoje, i serce nasienia twego, abyś miłował Pana, Boga twego, ze wszystkiego serca twego, i ze wszystkiej duszy twojej, abyś mógł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 Pan, Bóg twój, wszystkie te przeklęstwa na nieprzyjacioły twoje, i na te, którzy cię nienawidzili, i którzy cię prześladowali.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nawróciwszy się posłuszny będziesz głosowi Pańskiemu, i czynić będziesz wszystkie przykazania jego, które ja tobie dziś rozkazuję.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poszczęścić Pan, Bóg twój, w każdej sprawie rąk twoich, w owocu żywota twego, i w owocu bydła twego, i w owocu ziemi twej, ku dobremu; albowiem obróci się Pan, aby się cieszył z ciebie, czyniąc ci dobrze, jako się cieszył z ojców twoich,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Będzieszli posłusznym głosowi Pana, Boga twego, przestrzegając przykazań jego, i ustaw jego, napisanych w księgach zakonu tego, nawracając się do Pana, Boga twego, ze wszystkiego serca twego, i ze wszystkiej duszy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przykazanie, które ja przykazuję tobie dziś, nie jest przed tobą zakryte, ani daleko odległe;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w niebie, żebyś rzekł: Któż nam wstąpi do nieba, a wziąwszy je, przyniesie do nas, i opowie je nam, abyśmy je pełnili?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też jest za morzem, żebyś rzekł: Któż nam popłynie za morze, a wziąwszy je przyniesie, i opowie je nam, abyśmy je 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bardzo blisko ciebie jest to słowo, w uściech twoich i w sercu twojem, abyś je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położył przed oczy twoje dziś żywot i dobre, także śmierć i 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 rozkazuję tobie dziś, abyś miłował Pana, Boga twego, i chodził drogami jego, i przestrzegał przykazań jego, i ustaw jego, i sądów jego, abyś żył, i rozmnożył się, i żebyć błogosławił Pan, Bóg twój, w ziemi, do której idziesz, abyś ją posiadł.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się zaś odwróci serce twoje, a nie usłuchasz, ale dawszy się zwieść, będziesz się kłaniał bogom obcym, i będziesz im służył: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Opowiadam wam dziś, że pewnie poginiecie, ani przedłużycie dni na ziemi, do której się przeprawiasz przez Jordan, abyście tam wszedłszy, posiedli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Oświadczam się dziś przeciwko wam, niebem i ziemią, żem żywot i śmierć przedłożył przed oczyma twemi, błogosławieństwo, i przeklęstwo; przetoż obierz żywot, abyś żył, ty i nasienie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miłował Pana, Boga twego, i posłuszny był głosowi jego, i przy nim trwał; albowiem on jest żywotem twoim, i przedłużeniem dni twoich, żebyś mieszkał na ziemi, o którą przysiągł Pan ojcom twoim, Abrahamowi, Izaakowi, i Jakóbowi, iż im ją dać miał.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2024-04-29T22:22:01Z</dcterms:modified>
</cp:coreProperties>
</file>