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zawoławszy Mojżesz wszystkiego Izraela; mówił do nich: Słuchaj Izraelu, ustaw i sądów, które ja dziś mówię w uszy wasze; nauczcie się ich, a przestrzegajcie tego, abyście je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nasz, uczynił z nami przymierze na górze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ojcy naszymi uczynił Pan to przymierze, ale z nami, którzyśmy tu dziś wszyscy 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Twarzą w twarz mówił Pan z wami na górze, z pośrodku ognia,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jam stał między Panem, i między wami na on czas, abym wam odnosił słowo Pańskie; boście się bali ognia, a nie wstąpiliście na górę)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Pan, Bóg twój, którym cię wywiódł z ziemi Egipskiej,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bogów innych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sobie obrazu rytego, ani żadnego podobieństwa tych rzeczy, które są na niebie wzgórę, i które na ziemi nisko, i które w wodach pod 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im kłaniał, ani ich chwalił: bom Ja Pan, Bóg twój, Bóg zawisny w miłości, nawiedzający nieprawość ojców nad syny do trzeciego i do czwartego pokolenia tych, którzy mię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czyniący miłosierdzie nad tysiącami tych, którzy mię miłują, i strzegą przykazań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imienia Pana, Boga twego, na daremno: bo się będzie mścił Pan nad tym, który imię jego na daremno 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dnia sobotniego, abyś go święcił, jakoć rozkazał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będziesz robił, i wykonasz wszelaką robotę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dnia siódmego jest odpocznienie Pana, Boga twego; nie czyń żadnej roboty, ty i syn twój, i córka twoja, i sługa twój, i służebnica twoja, i wół twój, i osieł twój, i każde bydlę twoje, i gość twój, który jest w bramach twoich, aby odpoczynął sługa twój, i służebnica twoja, jako i 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pamiętaj, żeś był niewolnikiem w ziemi Egipskiej, i wywiódł cię Pan, Bóg twój, stamtąd ręką możną, i ramieniem wyciągnionem; przetoż ci przykazał Pan, Bóg twój, abyś obchodził 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ojca twego i matkę twoję, jakoć przykazał Pan, Bóg twój, aby przedłużone były dni twoje, i żebyć się dobrze działo na ziemi, którą Pan, Bóg twój, 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kradł.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mówił przeciw bliźniemu twemu świadectwa fałszywego.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pożądał żony bliźniego twego, ani będziesz pożądał domu bliźniego twego, roli jego, i sługi jego, i służebnicy jego, wołu jego, i osła jego, i wszystkich rzeczy, które są bliźniego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słowa mówił Pan do wszystkiego zgromadzenia waszego na górze z pośrodku ognia, obłoku, i mgły, głosem wielkim, a nic więcej nie przydał, i napisał je na dwóch tablicach kamiennych, które mnie 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gdyście usłyszeli głos z pośrodku ciemności; gdy góra ogniem pałała, żeście przystąpili do mnie, wszystkie książęta pokoleń waszych, i starsi wasi,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mówiliście: Oto nam ukazał Pan, Bóg nasz, chwałę swoję, i wielmożność swoję, a głos jego słyszeliśmy, z pośrodku ognia; dziś widzieliśmy, że Bóg mówił z człowiekiem, a człowiek żyw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przeczże mamy pomrzeć? albowiem nas ten ogień wielki pożre; jeźli jeszcze słyszeć będziemy głos Pana, Boga naszego,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cóż jest wszelkie ciało, aby słyszało głos Boga żywiącego, mówiącego z pośrodku ognia, jako my, a żywo zostało?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ty, a wysłuchaj wszystkiego, co będzie mówił Pan, Bóg nasz; ty zaś powiesz nam wszystko, co do ciebie mówić będzie Pan, Bóg nasz, a my słuchać i czynić to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Pan głos słów waszych, gdyście mówili do mnie, rzekł mi Pan: Słyszałem głos słów ludu tego, które mówili do ciebie; dobrze wszystko mówili, co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im to dał, żeby serce ich było takie, aby się mnie bali, i strzegli wszystkich przykazań moich po wszystkie dni, aby się im dobrze działo i synom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Idźże, a rzecz im: Wróćcie się do namiotów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tu zostań przy mnie, i opowiem tobie wszystkie przykazania, i ustawy, i sądy, których ich nauczać będziesz, aby je czynili w ziemi, którą Ja im dawam, aby ją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strzeżcie, abyście czynili, jako wam rozkazał Pan, Bóg wasz, nie uchylając się na prawo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też drogą, którą wam przykazał Pan, Bóg wasz, chodzić będziecie, abyście żyli, i dobrze się wam działo, i żebyście przedłużyli dni swoje na ziemi, którą posiądziecie.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2024-04-28T15:47:15Z</dcterms:modified>
</cp:coreProperties>
</file>