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Izraelu! ty przejdziesz dziś Jordan, abyś wszedłszy posiadł narody większe, i możniejsze, niżeś ty, miasta wielkie, i wymurowane aż pod niebo;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wielki i wysokiego wzrostu syny Enakowe, które ty znasz, i o którycheś słyszał, gdy mówiono: Któż się ostoi przed syny Enakowymi?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wiedz dzisiaj, że Pan, Bóg twój, który idzie przed tobą, jest ogień trawiący: on je wytraci, i on je poniży przed tobą, że je wypędzisz, a wygładzisz je prędko, jakoć to obiecał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mówże w sercu swem, gdy je wypędzi Pan, Bóg twój, przed tobą, powiadając: Dla sprawiedliwości mojej wprowadził mię Pan, abym posiadł tę ziemię; ale dla niezbożności narodów onych Pan wygnał je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sprawiedliwości twojej, ani dla prostości serca twego ty wnijdziesz, abyś posiadł ziemię ich; ale dla niezbożności narodów tych Pan, Bóg twój, wypędza ich przed twarzą twoją, i aby utwierdził Pan słowo, które przysiągł ojcom twoim Abrahamowi, Izaakowi, i 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Wiedzże tedy, że nie dla sprawiedliwości twojej, Pan, Bóg twój, daje tobie tę wyborną ziemię, abyś ją posiadł, gdyżeś ty lud twardego karku.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a nie zapominaj, żeś do gniewu pobudzał Pana, Boga twego, na puszczy; od onego dnia, jakoś wyszedł z ziemi Egipskiej, ażeście przyszli na to miejsce, odpornymiście byli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przy górze Horeb pobudziliście do gniewu Pana, i rozgniewał się Pan na was, aby was 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wstąpił na górę, abym wziął tablice kamienne, tablice przymierza, które uczynił Pan z wami, i trwałem na górze czterdzieści dni, i czterdzieści nocy, chleba nie jedząc, ani wody pijąc: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dał Pan dwie tablice kamienne, napisane palcem Bożym, na których te wszystkie słowa były, które mówił Pan do was na górze z pośrodku ognia, w dzień zgromadzenia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czterdzieści dni, i czterdzieści nocy, dał mi Pan one dwie tablice kamienne, tablice przymierza;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Wstań, znijdź stąd rychło; albowiem się popsował lud twój, któryś wywiódł z Egiptu; odstąpili prędko z drogi, którąm im rozkazał, i uczynili sobie litego bałwana.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mnie, mówiąc: Widziałem ten lud, a oto, lud twardego karku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 mię a wytracę je, i wygładzę imię ich pod niebem, a ciebie uczynię w naród możniejszy, i większy niźli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się obrócił, i zstąpiłem z góry, (a góra ona pałała ogniem), dwie tablice przymierza niosąc w obu rękach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ujrzał, iżeście zgrzeszyli przeciw Panu, Bogu waszemu, uczyniwszy sobie cielca litego i odstąpiliście byli prędko z drogi, którą wam rozkazał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ja one dwie tablice, porzuciłem je z obu rąk moich, a stłukłem je przed oczyma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upadłem przed Panem jako i pierwej, przez czterdzieści dni i czterdzieści nocy, chlebam nie jadł, i wodym nie pił dla waszych wszystkich grzechów, któremiście zgrzeszyli, czyniąc złość przed oczyma Pańskiemi, i draźniąc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bał onej popędliwości i gniewu, którym się był zapalił Pan przeciwko wam, aby was wytracił; i wysłuchał mię Pan i tym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Aarona też rozgniewał się był Pan bardzo, chcąc go zatracić; tedym się też za Aaronem modlił tegoż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grzech wasz, któryście byli uczynili, to jest cielca, porwałem, i spaliłem go ogniem, i skruszyłem go, tłukąc dobrze, aż się w proch obrócił, i wrzuciłem proch jego w potok, który płynął z onej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 Tabera i w Massa, w Kibrot Hataawa pobudziliście do gniewu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Pan wysłał z Kades Barne, mówiąc: Idźcie, a posiądźcie tę ziemię, którąm wam dał, odporniście byli słowu Pana, Boga waszego, aniście mu wierzyli, aniście usłuchali głosu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odporniście byli Panu od dnia tego, jakom was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upadłszy przed Panem, czterdzieści dni i czterdzieści nocy leżałem; bo już był Pan rzekł, że was wytracić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modliłem się Panu, i rzekłem: Panie Boże, nie zatracajże ludu twego, i dziedzictwa twego, któreś odkupił wielmożnością twoją, któreś wywiódł z Egiptu ręką możną.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służebniki twoje, Abrahama, Izaaka, i Jakóba; nie patrz na zatwardziałość ludu tego, i na niezbożność jego, ani na grzech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snać nie rzekli obywatele ziemi tej, z którejś nas wywiódł: Przeto że nie mógł Pan wprowadzić ich do ziemi, którą im obiecał, albo iż je miał w nienawiści, wywiódł je, aby je pobił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są ludem twoim, i dziedzictwem twojem, któreś wywiódł w mocy twojej wielkiej, i w ramieniu twojem wyciągnionem.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2024-05-03T15:57:28Z</dcterms:modified>
</cp:coreProperties>
</file>