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Słowo, a ono Słowo było u Boga, a Bogiem było ono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było na początku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rzeczy przez nie się stały, a bez niego nic się nie stało,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niem był żywot, a żywot był oną światłością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światłość w ciemnościach świeci, ale ciemności jej nie ogarnęły.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człowiek posłany od Boga, któremu imię było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na świadectwo, aby świadczył o tej światłości, aby przezeń wszyscy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byłci on tą światłością, ale przyszedł, aby świadczył o tej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był tą prawdziwą światłością, która oświeca każdego człowieka, przychodzącego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świecie był, a świat przezeń uczyniony jest; ale go świat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swej własności przyszedł, ale go właśni jego 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którzykolwiek go przyjęli, dał im tę moc, aby się stali synami Bożymi, to jest tym, którzy wierzą w 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z krwi, ani z woli ciała, ani z woli męża, ale z Boga narodzeni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Słowo ciałem się stało, i mieszkało między nami, i widzieliśmy chwałę jego, chwałę jako jednorodzonego od Ojca, pełne łaski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świadczył o nim, i wołał, mówiąc: Tenci był, o którymem powiadał: Który po mnie przyszedłszy, uprzedził mię; bo pierwej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pełności jego myśmy wszyscy wzięli i łaskę za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zakon przez Mojżesza jest dany, a łaska i prawda przez Jezusa Chrystusa stała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 nie widział: on jednorodzony syn, który jest w łonie ojcowskiem, ten nam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świadectwo Janowe, gdy posłali Żydzi z Jeruzalemu kapłany i Lewity, aby go pytali: Ty ktoś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wyznał, a nie zaprzał, a wyznał, żem ja nie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go: Cóżeś tedy? Elijasześ ty? A on rzekł: Nie jestem. A oni: Prorokiemeś ty? i odpowiedział: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tedy: Któżeś jest, żebyśmy odpowiedź dali tym, którzy nas posłali? Cóż wżdy powiadasz o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Jam jest głos wołającego na puszczy: Prostujcie drogę Pańską, jako powiedział Izajasz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posłani, byli z 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i rzekli mu: Czemuż tedy chrzcisz, jeźliżeś ty nie jest Chrystus, ani Elijasz, ani prorok?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Jan, mówiąc: Jać chrzczę wodą; ale w pośrodku was stoi,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jest, który po mnie przyszedłszy, uprzedził mię, któremum ja nie jest godzien, żebym rozwiązał rzemyk obuwia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stało w Betabarze za Jordanem, gdzie Jan 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ujrzał Jan Jezusa idącego do siebie, i rzekł: Oto Baranek Boży, który gładzi grzech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jest, o którymem powiadał, że idzie za mną mąż, który mię uprzedził; bo pierwej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go nie znał; ale aby był objawiony Izraelowi, dlategom ja przyszedł, chrzcząc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świadczył Jan, mówiąc: Widziałem Ducha zstępującego jako gołębicę z nieba, i został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go nie znał; ale który mię posłał chrzcić wodą, ten mi rzekł: Na kogo byś ujrzał Ducha zstępującego i zostającego na nim, tenci jest, który chrzci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widział i świadczył, że ten jest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zasię stał Jan i dwaj z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Jezusa chodzącego, rzekł: Oto Baranek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słyszeli go oni dwaj uczniowie mówiącego, i szli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obróciwszy się Jezus i ujrzawszy je za sobą idące,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Czego szukacie?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mu rzekli: Rabbi! (co się wykłada: Mistrzu), gdzie mieszkasz?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Pójdźcie, a oglądajcie.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szli i widzieli, gdzie mieszkał, a zostali przy nim onego dnia; bo było około dziesiątej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Andrzej, brat Szymona Piotra, jeden z onych dwóch, którzy to słyszeli od Jana, i szli byli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najpierw znalazł Szymona, brata swego własnego, i rzekł mu: Znaleźliśmy Mesyjasza, co się wykłada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przywiódł go do Jezusa. A wejrzawszy nań Jezus,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Tyś jest Szymon, syn Jonasza; ty będziesz nazwany Kiefas,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się wykłada Piotr.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nazajutrz chciał Jezus wynijść do Galilei, i znalazł Filipa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był z Betsaidy, z miasta Andrzejowego i Piotrowego.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znalazł Natanaela i rzekł mu: Znaleźliśmy onego, o którym pisał Mojżesz w zakonie i prorocy, Jezusa, syna Józefowego,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Natanael: Możesz z Nazaretu być co dobrego? Rzekł mu Filip: Pójdź, a oglądaj!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Ujrzawszy tedy Jezus Natanaela idącego do siebie, rzekł o nim: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prawdziwie Izraelczyk, w którym nie masz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Natanael: Skądże mię znasz? 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Pierwej niż cię Filip zawołał, gdyś był pod figowem drzewem, widziałem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Natanael i rzekł mu: Mistrzu! tyś jest on Syn Boży, tyś jest on król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Odpowiedział Jezus i rzekł mu: Iżem ci powiedział: Widziałem cię pod figowem drzewem, wierzysz; większe rzeczy nad te ujrzysz.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Od tego czasu ujrzycie niebo otworzone i Anioły Boże wstępujące i zstępujące na Syna człowieczego.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 było wesele w Kanie Galilejskiej, i była tam matka Jezusowa.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Wezwany też był i Jezus i uczniowie jego na ono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stało wina, rzekła matka Jezusowa do niego: Wina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ja mam z tobą, niewiasto? jeszczeć nie przyszła godzina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matka jego sługom: Cokolwiek wam rzecze,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tam sześć stągwi kamiennych, postawionych według oczyszczenia żydowskiego, biorących w się każda dwie albo trzy wiadra.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Napełnijcie te stągwie wodą;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napełnili je aż do 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Czerpajcież teraz, a donieście przełożonemu wesela.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donieśli.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skosztował przełożony wesela onej wody, która się stała winem, (a nie wiedział, skąd by było; lecz słudzy wiedzieli, którzy wodę czerpali), zawołał on przełożony oblubieńca;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Każdy człowiek pierwej daje wino dobre, a gdy sobie podpiją, tedy podlejsze; a tyś dobre wino zachował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początek cudów uczynił Jezus w Kanie Galilejskiej, a objawił chwałę swoję; i uwierzyli weń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 do Kapernaum, on i matka jego i bracia jego i uczniowie jego, i zamieszkali tam niewiele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była blisko wielkanoc żydowska; i wstąpił Jezus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w kościele siedzące te, co sprzedawali woły i owce i gołębie, i te, co pieniędzmi handlowali.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uczyniwszy bicz z powrozków, wszystkie wygnał z kościoła, i owce i woły: a tych, co pieniędzmi handlowali, pieniądze rozsypał i stoły poprzewracał;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tym, co gołębie sprzedawali,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Wynieście to stąd, a nie czyńcie domu Ojca mego domem kupieckim.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wspomnieli sobie uczniowie jego, iż napisano: Gorliwość domu twego zżarła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Żydowie i rzekli mu: Cóż nam za znak pokażesz, iż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Rozwalcie ten kościół, a we trzech dniach wystawię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Żydowie: Czterdzieści i sześć lat budowano ten kościół, a ty go we trzech dniach wystawisz?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mówił o kościele ciała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gdy zmartwychwstał, wspomnieli uczniowie jego, iż im to był powiedział; i uwierzyli Pismu i słowu, które wyrzekł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 Jeruzalemie na wielkanoc w święto, wiele ich uwierzyło w imię jego, widząc cuda jego,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nie zwierzał im samego siebie, przeto iż on znał wszystkie,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nie potrzebował, aby mu kto świadectwo wydawał o człowieku; albowiem on wiedział, co było w człowieku.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niektóry człowiek z Faryzeuszów, imieniem Nikodem, książę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Jezusa w nocy i rzekł mu: Mistrzu! wiemy, żeś przyszedł od Boga nauczycielem; bo nikt tych cudów czynić nie może, które ty czynisz, jeźliby Bóg z nim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ci: Jeźli się kto nie narodzi znowu, nie może widzieć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Nikodem: Jakoż się może człowiek narodzić, będąc stary? izali powtóre może wnijść w żywot matki swojej i narodzić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ci: Jeźliby się kto nie narodził z wody i z Ducha, nie może wnijść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się narodziło z ciała, ciało jest, a co się narodziło z Ducha, duch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dziwuj się, żem ci powiedział: Musicie się znowu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Wiatr, gdzie chce, wieje i głos jego słyszysz, ale nie wiesz, skąd przychodzi i dokąd idzie; takżeć jest każdy, który się narodził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Nikodem i rzekł mu: Jakoż to być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Tyś jest nauczycielem w Izraelu, a tego nie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ci, iż co wiemy, mówimy, a cośmy widzieli, świadczymy: ale świadectwa naszego nie przyjmujecie.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Jeźliż gdym wam ziemskie rzeczy powiadał, a nie wierzycie, jakoż, będęli wam powiadał niebieskie, uwierzycie?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nikt nie wstąpił do nieba, tylko ten, który zstąpił z nieba, Syn człowieczy,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jako Mojżesz węża na puszczy wywyższył, tak musi być wywyższony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każdy, kto weń wierzy,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tak Bóg umiłował świat, że Syna swego jednorodzonego dał, aby każdy, kto weń wierzy,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Boć nie posłał Bóg Syna swego na świat, aby sądził świat, ale aby świat był zbawiony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weń, nie będzie osądzony; ale kto nie wierzy, już jest osądzony, iż nie uwierzył w imię jednorodzonego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tenci jest sąd, że światłość przyszła na świat, lecz ludzie bardziej umiłowali ciemność niż światłość; bo były złe uczynki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źle czyni, nienawidzi światłości i nie idzie na światłość, aby nie były zganione uczynki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kto czyni prawdę, przychodzi do światłości, aby były jawne uczynki jego, iż w Bogu są uczynione.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Jezus i uczniowie jego do Judzkiej ziemi, i tam przemieszkiwał z nimi i 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Chrzcił też i Jan w Enon, blisko Salim; bo tam było wiele wód, a ludzie przychodzili i chrzcili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Jan nie był podany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Wszczęła się tedy gadka między uczniami Janowymi i między Żydami o oczyszczaniu.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Jana i rzekli mu: Mistrzu! ten, który był z tobą za Jordanem, któremuś ty dał świadectwo, ten oto chrzci, a wszyscy idą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i rzekł: Nie może nic wziąć człowiek, jeźliby mu nie było dane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jesteście mi świadkami, żem powiedział: Nie jestem ja Chrystus, ale żem posłany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oblubienicę, ten jest oblubieniec, a przyjaciel oblubieńca, który stoi, a słucha go, weseli się weselem dla głosu oblubieńcowego; przetoż to wesele moje wypełnione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musi rość, a mnie musi ubywać.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góry przyszedł, nade wszystkie jest; kto z ziemi jest, ziemski jest i ziemskie rzeczy mówi; ten, który z nieba przyszedł, nade wszystkie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widział i słyszał, to świadczy, ale świadectwa jego żaden 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świadectwo jego, ten zapieczętował, że Bóg jest prawdziwy.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ten, którego Bóg posłał, słowo Boże mówi; boć mu nie pod miarą daje Bóg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miłuje Syna, i wszystko dał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Syna, ma żywot wieczny; ale kto nie wierzy Synowi, nie ogląda żywota, lecz gniew Boży zostaje nad nim.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poznał Pan, iż usłyszeli Faryzeuszowie, że Jezus więcej uczniów czynił i chrzcił niżeli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(Chociaż sam Jezus nie chrzcił, ale uczniowie jego),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Judzką ziemię i odszedł zasię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iść przez Samaryję.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miasta Samaryi, które zowią Sychar, blisko folwarku, który był dał Jakób Józefowi, synowi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tam studnia Jakóbowa; przetoż będąc Jezus na drodze spracowany, siedział tak na studni; a było około szóstej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przyszła niewiasta z Samaryi czerpać wodę, której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Daj mi pić!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uczniowie jego odeszli byli do miasta, aby nakupili żywności.)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tedy ona niewiasta Samarytańska: Jakoż ty będąc Żydem, żądasz ode mnie napoju, od niewiasty Samarytanki? (gdyż Żydowie nie obcują z Samarytany.)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 wiedziała ten dar Boży, i kto jest ten, co ci mówi: Daj mi pić, ty byś go prosiła, a dałby ci wodę żywą.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mu niewiasta: Panie! nie masz i czem naczerpać, a studnia jest głęboka, skądże tedy masz tę wodę żywą?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ty jest większy niżeli ojciec nasz Jakób, który nam dał tę studnię, i sam z niej pił, i synowie jego, i dobytek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Każdy, kto pije tę wodę, zasię będzie pragnął;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kto by pił onę wodę, którą ja mu dam, nie będzie pragnął na wieki; ale ta woda, którą ja mu dam, stanie się w nim studnią wody wyskakującej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 niewiasta: Panie! daj mi tej wody, abym nie pragnęła, ani tu czerpać chodziła.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zawołaj męża swego, a przyjdź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Odpowiedziała niewiasta i rzekła: Nie mam męża. 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Dobrześ rzekła: Nie mam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Albowiemeś pięciu mężów miała, a teraz ten, którego masz, nie jest mężem twoim; toś prawdę powiedziała.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Panie! widzę, żeś ty jest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na tej górze chwalili Boga, a wy powiadacie, że w Jeruzalemie jest miejsce, kędy przyzwoita chwalić.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wierz mi, iż idzie godzina, gdy ani na tej górze, ani w Jeruzalemie nie będziecie chwalili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chwalicie, co nie wiecie; a my chwalimy, co wiemy; albowiem zbawienie jest z 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idzie godzina, i teraz jest, gdy prawdziwi chwalcy będą chwalić Ojca w duchu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i Ojciec takowych szuka, którzy by go chwalili. Bóg jest duch, a ci, którzy go chwalą, powinni go chwalić w duchu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Wiem, że przyjdzie Mesyjasz, którego zowią Chrystusem, ten, gdy przyjdzie, oznajmi nam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ten, który z tobą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przyszli uczniowie jego, i dziwowali się, iż z niewiastą mówił; wszakże żaden nie rzekł: O co się pytasz, albo co z nią rozmawiasz?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zostawiła ona niewiasta wiadro swoje, a szła do miasta i rzekła onym ludziom: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oglądajcie człowieka, który mi powiedział wszystko, comkolwiek czyniła, nie tenci jest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wyszli z miasta i 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 prosili go uczniowie, mówiąc: Mistrzu! 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Mamci ja pokarm ku jedzeniu, o którym wy nie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uczniowie między sobą: Alboć mu kto przyniósł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Mójci jest pokarm, abym czynił wolę tego, który mię posłał, a dokonał sprawy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Izaż wy nie mówicie, że jeszcze są cztery miesiące, a żniwo przyjdzie? Otoż powiadam wam: Podnieście oczy wasze, a przypatrzcie się krainom, żeć już białe są ku żniwu.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żnie, bierze zapłatę, i zbiera owoc do żywota wiecznego, aby i ten, który sieje, radował się wespół, i ten, który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w tem prawdziwe jest ono przysłowie: Że inszy jest, który sieje, a inszy, który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was posłał, żąć to, około czegoście wy nie pracowali; insić pracowali, a wyście weszli w pracę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 miasta onego wiele Samarytanów uwierzyło weń dla powieści onej niewiasty, która świadczyła: Że mi wszystko powiedział, comkolwiek 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 do niego Samarytanie, prosili go, aby u nich został; i został tam przez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daleko więcej ich uwierzyło dla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onej niewieście mówili: Iż już nie dla twojej powieści wierzymy; albowiemeśmy sami słyszeli i wiemy, że ten jest prawdziwie zbawiciel świata,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dwóch dniach wyszedł stamtąd i szedł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sam Jezus świadectwo wydał, iż prorok w ojczyźnie swojej nie jest we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Galilei, przyjęli go Galilejczycy, widząc wszystko, co czynił w Jeruzalemie w święto; bo i oni byli przyszli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zasię przyszedł Jezus do Kany Galilejskiej, gdzie był uczynił z wody wino. A był niektóry dworzanin królewski w Kapernaum, którego syn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usłyszawszy, iż Jezus przyszedł z Judzkiej ziemi do Galilei, szedł do niego i prosił go, aby zstąpił, a uzdrowił syna jego; bo poczynał umierać.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niego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nie ujrzycie znamion i cudów,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on królewski dworzanin: Panie! zstąp pierwej niż umrze dziecię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syn twój żyje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uwierzył on człowiek mowie, którą mu powiedział Jezus, i 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szedł, zabieżeli mu słudzy jego i oznajmili, mówiąc: Dziecię twoje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ich pytał o godzinę, w którą by się lepiej miało; i rzekli mu, że wczoraj o siódmej godzinie opuściła go gorączka.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Poznał tedy ojciec, iż to ona godzina była, której mu był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syn twój żyje.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uwierzył sam i wszystek 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zasię wtóry cud uczynił Jezus, przyszedłszy z Judzkiej ziemi do Galilei.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potem święto żydowskie, i wstąpił Jezus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w Jeruzalemie przy owczej bramie sadzawka, którą zowią po żydowsku Betesda, mająca pięć ganków.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leżało mnóstwo wielkie niedołężnych, ślepych, chromych, wyschłych, którzy czekali poruszenia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Anioł czasu pewnego zstępował w sadzawkę i poruszał wodę; a tak, kto pierwszy wstąpił po wzruszeniu wody, stawał się zdrowym, jakąbykolwiek chorobą zdjęty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niektóry człowiek trzydzieści i ośm lat chorobą złożony.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Tego gdy Jezus ujrzał leżącego, a poznawszy, że już przez długi czas chorował,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Chcesz być zdrów?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on chory: Panie! nie ma człowieka, który by mię, gdy bywa poruszona woda, wrzucił do sadzawki; ale gdy ja idę, inszy przede mną wstępuje.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Wstań, weźmij łoże twoje, a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stał się zdrowym on człowiek, i wziął łoże swoje, i chodził. A był sabat onego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Żydowie onemu uzdrowionemu: Sabat jest, nie godzi ci się łoża 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im: Ten, który mię uzdrowił, tenże mi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 łoże twoje, a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pytali go: Któryż jest ten człowiek, co ci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 łoże twoje, a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uzdrowiony nie wiedział, kto by był; albowiem był Jezus ustąpił, ponieważ wiele ludu było na onem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go Jezus znalazł w kościele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Otoś się stał zdrowym, nie grzesz więcej, aby co gorszego na cię nie przyszło.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odszedłszy on człowiek, powiedział Żydom, iż to był Jezus, który go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Żydowie prześladowali Jezusa i szukali, jakoby go zabili, że to uczynił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im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Ojciec mój aż dotąd pracuje, i ja pracuję;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tedy tem więcej szukali Żydowie, jakoby go zabili, nie tylko, iż gwałcił sabat, ale że i Ojca swego powiadał być Bogiem, czyniąc się równym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tedy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nie może Syn sam od siebie nic czynić, jedno co widzi, że Ojciec czyni; albowiem cokolwiek on czyni, to także i Syn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Boć Ojciec miłuje Syna i ukazuje mu wszystko, co sam czyni, i większe mu nad te sprawy pokaże, abyście się wy dziwowali.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Ojciec wzbudza umarłe i ożywia, tak i Syn, które chce,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Ojciec nikogo nie sądzi, lecz wszystek sąd dał Synowi,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wszyscy czcili Syna, tak jako czczą Ojca; kto nie czci Syna, nie czci i Ojca,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słowa mego słucha i wierzy onemu, który mię posłał, ma żywot wieczny i nie przyjdzie na sąd, ale przeszedł z śmierci do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Że idzie godzina i teraz jest, gdy umarli usłyszą głos Syna Bożego, a którzy usłyszą, żyć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Ojciec ma żywot sam w sobie, tak dał i Synowi, aby miał żywot w samym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dał mu moc i sąd czynić; bo jest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dziwujcież się temu; boć przyjdzie godzina, w którą wszyscy, co są w grobach, usłyszą głos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pójdą ci, którzy dobrze czynili, na powstanie żywota; ale ci, którzy źle czynili, na powstanie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mogęć ja sam od siebie nic czynić; jako słyszę, tak sądzę, a sąd mój jest sprawiedliwy; bo nie szukam woli mojej, ale woli tego, który mię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Jeźliżeć ja sam o sobie świadczę, świadectwo moje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Inszy jest, co o mnie świadczy, i wiem, że prawdziwe jest świadectwo, które wydaje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Wyście słali do Jana, a on dał świadectwo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 nie od człowieka świadectwo biorę, ale to mówię, abyście wy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Onci był świecą gorejącą i świecącą, a wyście się chcieli do czasu poradować w światłości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 mam świadectwo większe niż Janowe; albowiem sprawy, które mi dał Ojciec, abym je wykonał, te same sprawy, które ja czynię, świadczą o mnie, iż mię Ojciec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Ojciec, który mię posłał, onże świadczył o mnie, któregoście wy głosu nigdy nie słyszeli, aniście osoby jego widzieli;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słowa jego nie macie w sobie mieszkającego; albowiem, którego on posłał, temu 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Badajcież się Pism; boć się wam zda, że w nich żywot wieczny macie, a one są, które świadectwo wydawają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wżdy do mnie przyjść nie chcecie, abyście żywot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Chwały od ludzi nie przyjmuję.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Alem was poznał, że miłości Bożej nie macie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przyszedł w imieniu Ojca mego, a nie przyjmujecie mnie: jeźliżby przyszedł inny w imieniu swojem, onego przyjmiecie.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Jakoż wy możecie wierzyć, chwałę jedni od drugich przyjmując, ponieważ chwały, która jest od samego Boga, nie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mniemajcie, abym ja was miał oskarżać przed Ojcem; jestci, który skarży na was, Mojżesz, w którym wy nadzieję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gdybyście wierzyli Mojżeszowi, wierzylibyście i mnie; gdyż on o mnie 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ponieważ pismom jego nie wierzycie, i jakoż słowom moim uwierzycie?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 Jezus za morze Galilejskie, które jest Tyberyjadzkie;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nim lud wielki, iż widzieli cuda jego, które czynił nad chorymi.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Jezus na górę, i siedział tam z uczniami swoimi;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wielkanoc, święto żydowskie.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podniósł Jezus oczy i ujrzawszy, iż wielki lud idzie do niego, rzekł do Filipa: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Skąd kupimy chleba, aby ci jedli?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(Ale to mówił, kusząc go; bo on wiedział, co miał czynić.)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Filip: Za dwieście groszy chleba nie dosyć im będzie, choćby każdy z nich mało co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jeden z uczniów jego, Andrzej, brat Szymona Piotra: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tu jedno pacholę, co ma pięcioro chleba jęczmiennego i dwie rybki; ale cóż to jest na tak wielu?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Każcie ludowi usiąść.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było trawy dość na onemże miejscu, i usiadło mężów w liczbie około pięciu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Jezus one chleby, a podziękowawszy rozdał uczniom, a uczniowie siedzącym; także i z onych rybek, ile jedno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byli nasyceni, rzekł uczniom swoim: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Zbierzcie te ułomki, które zbywają, żeby nic nie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i napełnili dwanaście koszów ułomków z onego pięciorga chleba jęczmiennego, które zbywały tym, co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ludzie, ujrzawszy cud, który uczynił Jezus, mówili: Tenci jest zaprawdę on prorok,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poznawszy, iż mieli przyjść i porwać go, aby go uczynili królem, uszedł zasię sam tylko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zstąpili uczniowie jego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wstąpiwszy w łódź, jechali za morze do Kapernaum, a już było ciemno, a Jezus nie przyszedł był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morze, gdy powstał wielki wiatr, burzyć się poczynało.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odpłynęli jakoby na dwadzieścia i pięć lub trzydzieści stajan, ujrzeli Jezusa chodzącego po morzu, przybliżającego się ku łodzi, i ulękli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go ochotnie do łodzi, a zarazem łódź przypłynęła do ziemi, do której jechali.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lud, który był za morzem, widząc, że tam nie było drugiej łodzi, tylko ona jedna, w którą byli wstąpili uczniowie jego, a iż Jezus nie wszedł był w łódź z uczniami swoimi, ale sami uczniowie jego ujechali;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(Przyszły też były drugie łodzie z Tyberyjady, blisko do onego miejsca, gdzie jedli chleb, gdy był Pan dzięki uczynił.)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obaczył lud, iż tam nie było Jezusa, ani uczniów jego, wstąpili i oni w łodzie i przeprawili się do Kapernaum, szukając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go za morzem, rzekli mu: Mistrzu! kiedyś tu przybył?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Szukacie mię nie przeto, iżeście widzieli cuda, ale iżeście jedli chleb, i byliście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Sprawujcież nie pokarm, który ginie, ale pokarm, który trwa ku żywotowi wiecznemu, który wam da Syn człowieczy; albowiem tego zapieczętował Bóg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do niego: Cóż będziemy czynili, abyśmy sprawowali sprawy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Toć jest sprawa Boża, abyście wierzyli w tego, którego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tedy: Cóż wżdy ty za znak czynisz, abyśmy widzieli i wierzyli tobie? Cóż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jedli mannę na puszczy, jako jest napisano: Chleb z nieba dał im ku jedzeniu.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tedy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Nie Mojżesz wam dał chleb z nieba, ale Ojciec mój daje wam chleb on prawdziwy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chleb Boży ten jest, który zstępuje z nieba i żywot daje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rzekli: Panie! daj nam zawsze tego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 on chleb żywota; kto do mnie przychodzi, łaknąć nie będzie, a kto wierzy w mię, nigdy pragnąć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Alem wam powiedział: Owszem, widzieliście mię, a 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Wszystko, co mi daje Ojciec, do mnie przyjdzie, a tego, co do mnie przyjdzie, nie wyrzucę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Bom zstąpił z nieba, nie iżbym czynił wolę moję, ale wolę 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tać jest wola onego, który mię posłał, Ojca, abym z tego wszystkiego, co mi dał, nic nie stracił, ale abym to wzbudził w on 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tać jest wola onego, który mię posłał, aby każdy, kto widzi Syna, a wierzy weń, miał żywot wieczny; a ja go wzbudzę w on 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szemrali Żydowie o nim, iż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 chleb, który z nieba zstąpił.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mówili: Izaż ten nie jest Jezus, syn Józefa, którego my ojca i matkę znamy; jakoż teraz tedy ten powiada: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Żem z nieba zstąpił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szemrzyjcie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Żaden do mnie przyjść nie może, jeźli go Ojciec mój, który mię posłał, nie pociągnie; a ja go wzbudzę w 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 w prorokach: I będą wszyscy wyuczeni od Boga; przetoż każdy, kto słyszał od Ojca, a nauczył się, przychodzi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iżby kto widział Ojca, oprócz tego, który jest od Boga; ten widział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w mię wierzy, ma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 chleb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Ojcowie wasi jedli mannę na puszczy, a 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jest on chleb, który z nieba zstępuje; jeźliby go kto jadł,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 chleb on żywy, którym z nieba zstąpił: jeźliby kto jadł z tego chleba, żyć będzie na wieki; a chleb, który ja dam, jest ciało moje, które ja dam za żywot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Wadzili się tedy Żydowie między sobą, mówiąc: Jakoż ten może nam dać ciało swoje ku jedzeniu?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Jeźli nie będziecie jedli ciała Syna człowieczego, i pili krwi jego, nie macie żywota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je ciało moje, a pije krew moję, ma żywot wieczny, a ja go wzbudzę w on 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ciało moje prawdziwie jest pokarm, a krew moja prawdziwie jest 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je ciało moje i pije krew moję, we mnie mieszka,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mię posłał żyjący Ojciec, i ja żyję przez Ojca; tak kto mnie pożywa, i on żyć będzie przez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Tenci jest chleb on, który z nieba zstąpił, nie jako ojcowie wasi jedli mannę, a pomarli; kto je ten chleb, żyć będzie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mówił w bóżnicy, ucząc w Kapernaum.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ich tedy z uczniów jego słysząc to, mówili: Twardać to jest mowa, któż jej słuchać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wiedząc Jezus sam w sobie, iż o tem szemrali uczniowie jego,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Toż was obraża?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Cóż, gdybyście ujrzeli Syna człowieczego wstępującego, gdzie był pierwej?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Duchci jest, który ożywia, ciało nic nie pomaga; słowa, które ja wam mówię, duch są i żywot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są niektórzy z was, co nie wierzą;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albowiem wiedział od początku Jezus, którzy byli, co nie wierzyli, i kto jest, co go miał wydać;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Dlategomci wam powiedział: Iż żaden nie może przyjść do mnie, jeźliby mu nie było dane od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 wiele uczniów jego odeszło nazad, a więcej z nim nie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Jezus do onych dwunastu: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i wy chcecie odejść?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Szymon Piotr: Panie! do kogóż pójdziemy? Ty masz słowa żywota wiecznego;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uwierzyli i poznali, żeś ty jest Chrystus, on Syn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Izalim ja nie dwunastu was obrał? a jeden z was jest dyjabeł.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mówił o Judaszu, synu Szymona, Iszkaryjocie; bo go ten wydać miał, będąc jednym z onych dwunastu.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chodził Jezus po Galilei; bo się nie chciał bawić w ziemi Judzkiej, przeto że Żydowie szukali,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blisko święto żydowskie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do niego bracia jego: Odejdź stąd, a idź do Judzkiej ziemi, żeby uczniowie twoi widzieli sprawy twoje, które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żaden nic w skrytości nie czyni, kto chce być widziany; przetoż ty, jeźli takie rzeczy czynisz, objaw się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bracia jego nie wierzyli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Czas mój jeszcze nie przyszedł; ale czas wasz zawsze jest w 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możeć was świat nienawidzieć, ale mnie nienawidzi; bo ja świadczę o nim, iż sprawy jego złe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Idźcież wy na to święto, jać jeszcze nie pójdę na to święto; bo mój czas jeszcze się nie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im powiedziawszy, został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poszli bracia jego, tedy i on szedł na święto, nie jawnie, ale jakoby potajemnie.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Żydowie szukali go w święto i mówili: Gdzież 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o nim wielkie szemranie między ludem; bo jedni mówili: Że jest dobry; a drudzy mówili: Nie, ale zwodzi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 nim żaden jawnie nie mówił, dla bojaźni żydowskiej.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było w pół święta, wstąpił Jezus do kościoła i 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dziwowali się Żydowie, mówiąc: Jakoż ten umie Pismo, gdyż się nie uczył?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Nauka moja nie jestci moja, ale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Jeźliby kto chciał czynić wolę jego, ten będzie umiał rozeznać, jeźli ta nauka jest z Boga, czyli ja sam od siebie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Ktoć z samego siebie mówi, chwały własnej szuka; ale kto szuka chwały tego, który go posłał, ten jest prawdziwy, a nie masz w nim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wam Mojżesz nie dał zakonu? a żaden z was nie przestrzega zakonu. Przeczże szukacie, abyście mię zabili?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lud i rzekł: Dyjabelstwo masz; któż cię szuka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Jedenem uczynek uczynił, a wszyscy się temu dziwujecie!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 Mojżesz wydał wam obrzezkę, (nie iżby była z Mojżesza, ale z ojców), a w sabat obrzezujecie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człowiek przyjmuje obrzezkę w sabat, aby nie był zgwałcony zakon Mojżeszowy, przecz się na mię gniewacie, żem całego człowieka uzdrowił w sabat?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sądźcie według widzenia, ale sprawiedliwy sąd sądźcie.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niektórzy z Jeruzalemczyków: Izali to nie jest ten, którego szukają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jawnie mówi, a nic mu nie mówią. Izali prawdziwie poznali książęta, iż ten jest prawdziwie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 tym wiemy, skąd jest: ale gdy Chrystus przyjdzie, nikt nie będzie wiedział, skąd by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Wołał tedy Jezus w kościele ucząc a 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mnie znacie, i skądem jest, wiecie; a nie przyszedłem sam od siebie, ale jest prawdziwy, który mię posłał,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go ja znam; bom od niego jest, a on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szukali, jakoby go pojmać; ale żaden nie ściągnął nań ręki; bo jeszcze nie przyszła godzina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z ludu uwierzyli weń i mówili: Chrystus gdy przyjdzie, izaż więcej cudów uczyni nad te, które ten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słyszeli Faryzeuszowie, iż to lud o nim szemrał; i posłali Faryzeuszowie i przedniejsi kapłani sługi, aby go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tedy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na mały czas jestem z wami; potem odejdę do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Szukać mię będziecie, ale nie znajdziecie; a gdzie ja będę,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Żydowie między sobą: Dokądże ten pójdzie, że my go nie znajdziemy? czyli do rozproszonych poganów pójdzie i będzie uczył pogany?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to za mowa, którą wyrzekł: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Szukać mię będziecie, ale nie znajdziecie, i gdzie ja będę, wy przyjść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on ostateczny dzień wielki święta onego stanął Jezus i wołał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kto pragnie, niech do mnie przyjdzie, a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 mię, jako mówi Pismo, rzeki wody żywej popłyną z żywota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to mówił o Duchu, którego wziąć mieli wierzący weń; albowiem jeszcze nie był dany Duch Święty, przeto że jeszcze Jezus nie był uwielbiony.)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ich tedy z owego ludu słysząc te słowa, mówili: Tenci jest prawdziwie on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mówili: Ten jest Chrystus; ale niektórzy mówili: Azaż z Galilei przyjdzie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mówi Pismo, iż z nasienia Dawidowego i z Betlehemu miasteczka, gdzie był Dawid, przyjdzie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stało się rozerwanie dla niego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chcieli go niektórzy z nich pojmać; ale żaden nie ściągnął nań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słudzy do przedniejszych kapłanów i do Faryzeuszów; którzy im rzekli: Przeczżeście go nie przywiedli?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oni słudzy: Nigdy tak nie mówił człowiek jako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im Faryzeuszowie: Alboście i wy zwiedzeni?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kto uwierzył weń z książąt albo z Faryzeuszów?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ten gmin, który nie zna zakonu; przeklęci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Nikodem, który był przyszedł w nocy do niego, będąc jeden z 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zakon nasz sądzi człowieka, jeźliby pierwej nie słyszał od niego i nie poznałby, co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 i rzekli: Izaliś i ty Galilejczyk? Badajże się, a obacz, żeć prorok z Galilei nie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każdy do domu swego.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poszedł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zasię raniuczko przyszedł do kościoła, a lud wszystek zszedł się do niego; i siadłszy uczył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do niego nauczeni w Piśmie i Faryzeusze niewiastę na cudzołóstwie zastaną, a postawiwszy ją w pośrodku,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Nauczycielu! tę niewiastę zastano na samem uczynku cudzołóstwa;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zakonie nam Mojżesz przykazał takie kamionować; a ty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mówili kusząc go, aby go mogli oskarżyć. A Jezus schyliwszy się na dół, pisał palcem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go nie przestawali pytać, podniósł się,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 was jest bez grzechu, niech na nią pierwszy kamieniem rzuci.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zasię schyliwszy na dół, pisał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usłyszeli, będąc od sumienia przekonani, jeden za drugim wychodzili, począwszy od starszych aż do ostatecznych, iż tylko sam Jezus został, a ona niewiasta w pośrodku stojąca.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podniósłszy się Jezus i żadnego nie widząc, tylko onę niewiastę, 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gdzież są oni, co na cię skarżyli? Żaden cię nie potępił?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ona niewiasta rzekła: Żaden, Panie! A Jezus jej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ja ciebie potępiam; idźże, a już więcej nie grzesz.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Zasię im rzekł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światłość świata; kto mię naśladuje, nie będzie chodził w ciemności, ale będzie miał światłość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tedy Faryzeuszowie: Ty sam o sobie świadczysz, a świadectwo twoje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Chociaż ja świadczę sam o sobie, jednak prawdziwe jest świadectwo moje; bo wiem, skądem przyszedł i dokąd idę; lecz wy nie wiecie, skądem przyszedł i dokąd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według ciała sądzicie; ale ja nikogo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choćbym i ja sądził, sąd mój jest prawdziwy; bom nie jest sam, ale ja i który mię posłał,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zakonie waszym napisane jest: Iż dwojga ludzi świadectwo prawdziwe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jest, który sam o sobie świadczę; świadczy o mnie i ten, który mię posłał,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rzekli: Gdzież jest ten twój Ojciec? 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mnie znacie, ani Ojca mego; byście mnie znali, i Ojca byście mego 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mówił Jezus w skarbnicy, ucząc w kościele, a żaden go nie pojmał; bo jeszcze była nie przyszła godzina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tedy zasię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idę, i będziecie mię szukać, a w grzechu waszym pomrzecie; gdzie ja idę,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Mówili tedy Żydowie: Alboż się sam zabije, że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 ja idę, wy przyjść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Wyście z niskości, a jam z wysokości; wyście z tego świata, a jam zasię nie jest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Przetomci wam powiedział, iż pomrzecie w grzechach waszych; bo jeźli nie wierzycie, żem ja jest, pomrzecie w grzechach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rzekli: Któżeś ty jest? 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To, co wam z początku 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Wieleć mam o was mówić i sądzić; ale ten, który mię posłał, jest prawdziwy, a ja, com od niego słyszał, to mówię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zrozumieli, że im o Ojcu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Przetoż im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wywyższycie Syna człowieczego, tedy poznacie, żem ja jest, a sam od siebie nic nie uczynię, ale jako mię nauczył Ojciec mój, tak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ten, który mię posłał, ze mną jest; nie zostawił mię samego Ojciec; bo co mu się podoba, to ja zawsze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mówił, wiele ich weń uwierzyło.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mówił Jezus do tych Żydów, co mu uwierzyli: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wy zostaniecie w słowie mojem, prawdziwie uczniami moimi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Poznacie prawdę, a prawda was wyswobodzi.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odpowiedzieli mu: Myśmy nasienie Abrahamowe, a nigdyśmy nie służyli nikomu; jakoż ty mówisz: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wolnymi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zaprawdę, powiadam wam, iż wszelki, kto czyni grzech, sługą jest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sługać nie mieszka w domu na wieki, ale Syn mieszka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przetoż jeźli was Syn wyswobodzi, prawdziwie wolnymi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Wiem, żeście nasienie Abrahamowe; lecz szukacie, abyście mię zabili, iż mowa moja nie ma u was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com widział u Ojca mego, powiadam, a wy też to, coście widzieli u ojca waszego,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 i rzekli: Ojciec nasz jest Abraham.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Byście byli synami Abrahamowymi, czynilibyście uczynki Abrahamowe.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teraz szukacie, byście mię zabili, człowieka tego, którym wam prawdę mówił, którąm słyszał od Boga; tego Abraham nie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czynicie uczynki ojca waszego.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 tedy: My z nierządu nie jesteśmy spłodzeni, jednegoż Ojca mamy,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Być był Bóg Ojcem waszym, tedy byście mię miłowali, gdyżem ja od Boga wyszedł i przyszedłem, anim sam od siebie przyszedł, ale mię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Przeczże tej powieści mojej nie pojmujecie? przeto, iż nie możecie słuchać mowy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Wyście z ojca dyjabła i pożądliwości ojca waszego czynić chcecie; onci był mężobójcą od początku i w prawdzie nie został, bo w nim prawdy nie masz: gdy mówi kłamstwo, z swego własnego mówi, iż jest kłamcą i ojcem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ja, że prawdę mówię, nie wierzycie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mię z was obwini z grzechu? Jeźliż prawdę mówię, przeczże wy mi nie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Ktoć z Boga jest, słów Bożych słucha; dlatego wy nie słuchacie, że z Boga nie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tedy Żydowie i rzekli mu: Izali my nie dobrze mówimy, żeś ty jest Samarytanin i dyjabelstwo masz?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Jać dyjabelstwa nie mam, ale czczę Ojca mego; a wyście mię nie uczcili.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Jać nie szukam chwały mojej; jest ten, który szuka i 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Jeźli kto słowa moje zachowywać będzie, śmierci nie ogląda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rzekli Żydowie: Terażeśmy poznali, że dyjabelstwo masz, Abraham umarł i prorocy, a ty powiadasz: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kto słowa moje zachowywać będzie, śmierci nie skosztuje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Izaś ty nie większy nad ojca naszego Abrahama, który umarł? i prorocy pomarli; kimże się ty wżdy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się ja sam chwalę, chwała moja nic nie jest. Jestci Ojciec mój, który mię chwali, o którym wy powiadacie, że jest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go nie znacie, a ja go znam; i jeźlibym rzekł, że go nie znam, byłbym podobnym wam, kłamcą; ale go znam i słowa jego zachowuję.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Abraham, ojciec wasz, z radością żądał, aby oglądał dzień mój, i oglądał i radował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Żydowie do niego: Pięćdziesiąt lat jeszcze nie masz, a Abrahamaś widział?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Pierwej niż Abraham był,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Porwali tedy kamienie, aby nań ciskali; lecz Jezus schronił się, i wyszedł z kościoła, przechodząc przez pośrodek ich, i tak uszedł.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mimo idąc, ujrzał człowieka ślepego od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 jego, mówiąc: Mistrzu! któż zgrzeszył, ten czyli rodzice jego, iż się ślepym narodził?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ten zgrzeszył, ani rodzice jego; ale żeby się okazały sprawy Boże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Jać muszę sprawować sprawy onego, który mię posłał, pokąd dzień jest; przychodzi noc, gdy żaden nie będzie mógł nic sprawować.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Pókim jest na świecie, jestem światłością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rzekłszy plunął na ziemię, a uczynił błoto z śliny i pomazał onem błotem oczy ślepego,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umyj się w sadzawce Syloe,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się wykłada posłany. Poszedł tedy i umył się, i przyszedł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sąsiedzi i którzy go przedtem widywali ślepego, mówili: Izali nie ten jest, który siadał i żebrał?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mówili: Iż ten jest; a drudzy, iż jest jemu podobny. Lecz on mówił, 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rzekli: Jakoż są otworzone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odpowiedział i rzekł: Człowiek, którego zowią Jezusem, uczynił błoto i pomazał oczy moje, a rzekł mi: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do sadzawki Syloe, a umyj się;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tak odszedłszy i umywszy się, przejrzałem.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rzekli: Gdzież on jest? Rzekł: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przywiedli onego, który przedtem był ślepy, do 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sabat, gdy Jezus uczynił błoto i otworzył oczy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znowu pytali i Faryzeuszowie, jako przejrzał? A on im rzekł: Włożył mi błota na oczy, i umyłem się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niektóry z Faryzeuszów rzekł: Człowiek ten nie jest z Boga; bo nie strzeże sabatu. Drudzy zasię mówili: Jakoż może człowiek grzeszny takowe cuda czynić? I było rozerwanie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ślepemu po wtóre: Ty co mówisz o nim, ponieważ otworzył oczy twoje? A on rzekł: Prorok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wierzyli Żydowie o nim, żeby był ślepym, a że przejrzał, aż zawołali rodziców onego, który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ich, mówiąc: Tenże jest syn wasz, o którym wy powiadacie, iż się ślepo narodził? jakoż wżdy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rodzice jego i rzekli: Wiemy, żeć to jest syn nasz, i że się ślepo narodził;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jako teraz widzi, nie wiemy, albo kto otworzył oczy jego, my nie wiemy; mać lata, pytajcież go, on sam o sobie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mówili rodzice jego, że się bali Żydów; albowiem już byli Żydowie postanowili, aby ktokolwiek by go Chrystusem wyznał, był z bóżnicy wyłączony.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rzekli rodzice jego: Mać lata, pytajcież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zawołali powtóre człowieka onego, który był ślepy, i rzekli mu: Daj chwałę Bogu; myć wiemy, iż ten człowiek jest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 rzekł: Jeźli grzeszny jest, nie wiem; to tylko wiem, iż będąc ślepym, 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znowu: Cóż ci uczynił? Jakoż otworzył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Jużemci wam powiedział, a nie słyszeliście; przeczże jeszcze słyszeć chcecie? Izali i wy chcecie być uczniami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złorzeczyli i rzekli: Ty bądź uczniem jego; aleśmy my uczniami Mojżeszowymi.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do Mojżesza mówił; lecz ten, skąd by był, nie wiemy.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on człowiek i rzekł im: Toć zaprawdę rzecz dziwna, że wy nie wiecie, skąd jest, a otworzył oczy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iż Bóg grzeszników nie wysłuchiwa; ale jeźliby kto chwalcą Bożym był i wolę jego czynił, tego wysłuchiwa.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 nie słyszano, aby kto otworzył oczy ślepo narodzonego.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Być ten nie był od Boga, nie mógłciby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rzekli mu: Tyś się wszystek w grzechach narodził, a ty nas uczysz? I wygnali go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usłyszawszy Jezus, iż go precz wygnali i znalazłszy go,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Wierzyszże ty w Syna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 rzekł: A któż jest, Panie! abym weń wierzył?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widziałeś go, i który mówi z tobą, onci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Wierzę Panie! i pokłonił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sądemci ja przyszedł na ten świat, aby ci, którzy nie widzą, widzieli, a ci, którzy widzą, aby ślepymi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to niektórzy z Faryzeuszów, którzy byli z nim, i rzekli mu: Izali i my ślepymi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Byście byli ślepymi, nie mielibyście grzechu; lecz teraz mówicie, iż widzimy, przetoż grzech wasz zostaje.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nie wchodzi drzwiami do owczarni, ale wchodzi inędy, ten jest złodziej i zbójca;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kto wchodzi drzwiami, pasterzem jest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Temu odźwierny otwiera i owce słuchają głosu jego, a on swoich własnych owiec z imienia woła i wywodzi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wypuści owce swoje, idzie przed niemi, a owce idą za nim; bo znają głos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za cudzym nie idą, lecz uciekają od niego; bo nie znają głosu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im przypowieść Jezus powiedział; lecz oni nie zrozumieli tego, co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tedy zasię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iżem ja jest drzwiami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Wszyscy, ile ich przede mną przyszło, złodzieje są i zbójcy; ale ich nie słuchały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 drzwiami; jeźli kto przez mię wnijdzie, zbawiony będzie, a wnijdzie i wynijdzie, a pastwisko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Złodziej nie przychodzi, jedno żeby kradł, a zabijał i tracił; jam przyszedł, aby żywot miały, i obficie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 dobry pasterz; dobry pasterz duszę swoję kładzie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najemnik i ten, który nie jest pasterzem, którego nie są owce własne, widząc wilka przychodzącego, opuszcza owce i ucieka, a wilk porywa i rozprasza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najemnik ucieka, iż jest najemnik i nie ma pieczy o 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 pasterz dobry i znam moje, a moje mię też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mię zna Ojciec i ja znam Ojca, i duszę moję kładę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mam i drugie owce, które nie są z tej owczarni, i teć muszę przywieść; i głosu mego słuchać będą, a będzie jedna owczarnia i 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mię miłuje Ojciec, iż ja kładę duszę moję, abym ją zasię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Żaden jej nie bierze ode mnie, ale ja kładę ją sam od siebie; mam moc położyć ją i mam moc zasię wziąć ją. Toć rozkazanie wziąłem od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stało znowu rozerwanie między Żydami dla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mówiło ich wiele z nich: Dyjabelstwo ma i szaleje; czemuż go słuchacie?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mówili: Te słowa nie są dyjabelstwo mającego; izali dyjabeł może ślepych oczy otwierać?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 Jeruzalemie poświęcanie kościoła, a zima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przechadzał się Jezus w kościele, w przysionku Salomonowym.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obstąpili Żydowie i rzekli mu: Dokądże dusze nasze na rzeczy trzymasz? Jeźliżeś ty jest Chrystus, powiedz nam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Powiedziałem wam, a nie wierzycie; sprawy, które ja czynię w imieniu Ojca mego, te o mnie świadczą.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wy nie wierzycie; bo nie jesteście z owiec moich, jakom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Owce moje głosu mego słuchają, a ja je znam i idą za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żywot wieczny daję im i nie zginą na wieki, ani ich żaden wydrze z ręki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Ojciec mój, który mi je dał, większy jest nad wszystkie, a żaden nie może ich wydrzeć z ręki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i Ojciec jedno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Porwali tedy znowu kamienie Żydowie, aby go ukamionowali.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Wiele dobrych uczynków ukazałem wam od Ojca mego, dla któregoż z tych uczynków kamionujecie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Żydowie, mówiąc: Dla dobrego uczynku nie kamionujemy cię, ale dla bluźnierstwa, to jest, że ty będąc człowiekiem, czynisz się sam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nie jest napisano w zakonie waszym: Jam rzekł: Bogowie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Jeźliżeć one nazwał bogami, do których się stało słowo Boże, a nie może być Pismo skażone;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mnie, którego Ojciec poświęcił i posłał na świat, wy mówicie: Bluźnisz, żem rzekł: Jestem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Jeźliż nie czynię spraw Ojca mego, nie wierzcież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czynię, chociażbyście mnie nie wierzyli, wierzcież uczynkom, abyście poznali i wierzyli, żeć Ojciec jest we mnie,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zasię szukali, jakoby go pojmać; ale uszedł z rąk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zasię za Jordan na ono miejsce, gdzie przedtem Jan chrzcił, i tamże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do niego przychodziło i mówili: Janci wprawdzie żadnego cudu nie uczynił; wszakże wszystko, cokolwiek Jan o tym powiedział, prawdziwe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ich tam uwierzyło weń.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niektóry chory Łazarz z Betanii, z miasteczka Maryi i Marty, siostry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to była ona Maryja, która pomazała Pana maścią, i ucierała nogi jego włosami swojemi, której brat Łazarz chorował.)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Posłały tedy siostry do niego, mówiąc: Panie! oto ten, którego miłujesz, choruje.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usłyszawszy to Jezus,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 choroba nie jest na śmierć, ale dla chwały Bożej, aby był uwielbiony Syn Boży przez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umiłował Martę i siostrę jej, i Łazarza.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iż choruje, tedy został przez dwa dni na onemże miejscu, gdzie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potem 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Idźmy zasię do Judzkiej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uczniowie: Mistrzu! teraz szukali Żydowie, jakoby cię ukamionowali, a zasię tam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Azaż nie dwanaście jest godzin dnia? Jeźli kto chodzi we dnie, nie obrazi się; bo widzi światłość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kto chodzi w nocy, obrazi się; bo w nim światła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powiedziawszy, potem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Łazarz, przyjaciel nasz, śpi; ale idę, abym go ze snu obudził.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uczniowie jego: Panie! jeźliże śpi, będzie zdrów.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mówił o śmierci jego; lecz oni mniemali, iż o zaśnięciu snem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 Jezus jawnie: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raduję się dla was, (abyście wierzyli), żem tam nie był; ale pójdziemy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zatem Tomasz, którego zwano Dydymus, spółuczniom: Pójdźmy i my, abyśmy z nim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tedy Jezus, znalazł go już cztery dni w grobie leżącego.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była Betania blisko Jeruzalemu, jakoby na piętnaście stajan.)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przyszło było wiele Żydów do Marty i Maryi, aby je cieszyli po bracie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Marta tedy, gdy usłyszała, że Jezus idzie, bieżała przeciwko niemu; ale Maryja w domu siedziała.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Marta do Jezusa: Panie! byś tu był, nie umarłby był brat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teraz wiem, że o cokolwiek byś prosił Boga, da ci to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Wstanieć brat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Marta: Wiem, iż wstanie przy zmartwychwstaniu w on 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zmartwychwstanie i żywot; kto w mię wierzy, choćby też umarł,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wszelki, który żyje, a wierzy w mię, nie umrze na wieki. Wierzyszże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mu: I owszem Panie! Jam uwierzyła, żeś ty jest Chrystus, Syn Boży,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rzekłszy szła i potajemnie zawołała Maryję, siostrę swoję, mówiąc: jest tu nauczyciel, i 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skoro usłyszała, wnet wstała i szła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Jezus jeszcze był nie przyszedł do miasteczka, ale był na temże miejscu, gdzie Marta była wyszła przeciwko niemu.)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tedy, którzy z nią byli w domu, a cieszyli ją, ujrzawszy Maryję, iż prędko wstała i wyszła, szli za nią, mówiąc: Idzie do grobu, aby tam 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Maryja, gdy tam przyszła, gdzie był Jezus, ujrzawszy go, przypadła do nóg jego i rzekła: Panie! byś tu był, nie umarłby był brat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tedy, gdy ją ujrzał płaczącą, i Żydy, którzy byli z nią przyszli, płaczące, rozrzewnił się w duchu i zafrasował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Gdzieście go położyli?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mu: Panie! pójdź, a oglądaj.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zapłakał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Żydowie: Wej! jakoć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mówili: Nie mógłże ten, który otworzył oczy ślepego, uczynić, żeby ten był nie 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zasię rozrzewniwszy się sam w sobie, przyszedł do grobu; a była jaskinia, a kamień był położony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Odejmijcie ten kamień.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Rzekła mu Marta, siostra onego umarłego: Panie! jużci cuchnie; bo już cztery dni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Azażem ci nie rzekł, iż jeźli uwierzysz, oglądasz chwałę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Odjęli tedy kamień, gdzie był umarły położony. A Jezus podniósłszy oczy swe w górę,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dziękuję tobie, żeś mię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jamci wiedział, że mię zawsze wysłuchiwasz; alem to rzekł dla ludu wokoło stojącego, aby wierzyli, żeś ty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rzekłszy, zawołał głosem wielkim: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Łazarzu! wynijdź sam!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wyszedł ten, który był umarł, mając związane ręce i nogi chustkami, a twarz jego była chustką obwiązana.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Rozwiążcie go, a niechaj odejdzie.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tedy z Żydów, którzy byli przyszli do Maryi, a widzieli to, co uczynił Jezus, uwierzyło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też z nich odeszli do Faryzeuszów i powiedzieli im, co uczynił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zebrali przedniejsi kapłani i Faryzeuszowie w radę, i mówili: Cóż uczynimy? Albowiem ten człowiek wiele cudów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go tak zaniechamy, wszyscy weń uwierzą, i przyjdą Rzymianie, a wezmą nam to miejsce nasze i 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Kaifasz, będąc najwyższym kapłanem onego roku, rzekł im: Wy nic nie 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myślicie, iż nam jest pożyteczno, żeby jeden człowiek umarł za lud, a żeby wszystek ten naród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tegoć nie mówił sam od siebie, ale będąc najwyższym kapłanem roku onego, prorokował, iż Jezus miał umrzeć za on naród;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za on naród, ale żeby też syny Boże rozproszone w jedno zgromadził.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onego tedy dnia radzili się społem,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już nie chodził jawnie między Żydami, ale stamtąd odszedł do krainy, która jest blisko puszczy, do miasta, które zowią Efraim, i tamże mieszkał z uczniami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wielkanoc żydowska, a wiele ich szło do Jeruzalemu z onej krainy przed wielkanocą, aby się oczyścili.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Jezusa, i mówili jedni do drugich, w kościele stojąc: Co się wam zda, że nie przyszedł na święto?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i Faryzeuszowie wydali byli rozkazanie: Jeźliby się kto dowiedział, gdzie by był, żeby oznajmił, aby go pojmali.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szóstego dnia przed wielkanocą przyszedł do Betanii, kędy był Łazarz, który był umarł, którego wzbudził od umarłych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mu sprawili wieczerzę, a Marta posługiwała, a Łazarz był jednym z onych, którzy z nim społem u stołu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Maryja wziąwszy funt maści szpikanardowej bardzo drogiej, namaściła nogi Jezusowe, i utarła włosami swojemi nogi jego, i napełniony był on dom wonnością onej maści.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jeden z uczniów jego, Judasz, syn Szymona, Iszkaryjot, który go miał wydać: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tej maści nie sprzedano za trzysta groszy, a nie dano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mówił, nie iżby miał pieczą o ubogich, ale iż był złodziejem, i mieszek miał, a cokolwiek włożono, 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Zaniechaj jej; na dzień pogrzebu mego to chowała.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ubogie zawsze z sobą macie, ale mnie nie zawsze mieć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 się tedy lud wielki z Żydów, iż tam był, i przyszli nie tylko dla Jezusa, ale też aby Łazarza widzieli, którego był wzbudził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radzili się przedniejsi kapłani, żeby i Łazarza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wiele z Żydów dla niego odstępowali i wierzyli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wielki lud, który był przyszedł na święto, usłyszawszy, iż Jezus idzie do Jeruzalemu,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Nabrali gałązek palmowych i wyszli naprzeciwko niemu i wołali: Hosanna! błogosławiony, który idzie w imieniu Pańskiem, król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dostawszy Jezus oślęcia, wsiadł na nie, jako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córko Syońska! oto król twój idzie, siedząc na oślęciu.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 z przodku nie zrozumieli uczniowie jego, ale gdy był Jezus uwielbiony, tedy wspomnieli, iż to było o nim napisane, a że mu to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Świadczył tedy lud, który z nim był, iż Łazarza zawołał z grobu i wzbudził go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wyszedł przeciwko niemu lud, że słyszał, iż on ten cud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mówili Faryzeuszowie między sobą: Widzicie, że nic nie sprawicie; oto świat za nim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niektórzy Grekowie z tych, którzy przychodzili do Jeruzalemu, żeby się modlili w 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przyszli do Filipa, który był z Betsaidy Galilejskiej, i prosili go, mówiąc: Panie, chcemy Jezusa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Filip i powiedział Andrzejowi, a Andrzej zasię i Filip 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odpowiedział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Przyszła godzina, aby był uwielbiony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Jeźliby ziarno pszeniczne wpadłszy do ziemi, nie obumarło, ono samo zostaje; lecz jeźliby obumarło, wielki pożytek przynosi.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miłuje duszę swoję, utraci ją, a kto nienawidzi duszy swojej na tym świecie, ku wiecznemu żywotowi strzeże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mnie kto służy, niechże mię naśladuje, a gdziem ja jest, tam i sługa mój będzie; a jeźli mnie kto służyć będzie, uczci go Ojciec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Terazci dusza moja zatrwożona jest; i cóż rzekę? Ojcze! zachowaj mię od tej godziny; alemci dlatego przyszedł na tę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uwielbij imię twoje.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Przyszedł tedy głos z nieba: Uwielbiłem i jeszcze uwielbię.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ten, który stał i słyszał, mówił: Zagrzmiało; a drudzy mówili: Anioł do niego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dla mnie się ten głos stał, ale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jest sąd świata tego, teraz książę świata tego precz wyrzucony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jeźli będę podwyższony od ziemi, pociągnę wszystkich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mówił to, oznajmując, jaką śmiercią miał umrzeć.)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on lud: Myśmy słyszeli z zakonu, iż Chrystus trwa na wieki; a jakoż ty mówisz, że musi być podwyższony Syn człowieczy? i któryż to jest Syn człowieczy?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do małego czasu jest z wami światłość; chodźcież tedy, póki światłość macie, żeby was ciemność nie ogarnęła; bo kto w ciemności chodzi, nie wie, kędy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Póki światłość macie, wierzcie w światłość, abyście byli synami światłości.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powiedział Jezus, a odszedłszy schronił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tak wiele cudów uczynił przed nimi, przecię nie uwierzyli weń,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 Izajasza proroka, które powiedział: Panie! i któż uwierzył kazaniu naszemu, a ramię Pańskie komuż jest objawione?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uwierzyć nie mogli, iż jeszcze powiedział Izajasz: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Zaślepił oczy ich, i zatwardził serce ich, aby oczyma nie widzieli i sercem nie zrozumieli, i nie nawrócili się, abym je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Izajasz, gdy widział chwałę jego, i mówił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jednak i z książąt wiele ich weń uwierzyło; ale dla Faryzeuszów nie wyznali, aby z bóżnicy nie byli wyłączeni.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umiłowali chwałę ludzką więcej, niż chwałę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wołał Jezus, a 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 mię, nie w mię wierzy, ale w 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 mię widzi, widzi 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światłość przyszedłem na świat, aby żaden, kto wierzy w mię, w ciemnościach nie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kto słuchał słów moich, a nie uwierzyłby, jać go nie sądzę; bom nie przyszedł, ażebym sądził świat, ale ażebym zbawił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mną gardzi, a nie przyjmuje słów moich, ma kto by go sądził; słowa, którem ja mówił, one go osądzą w 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Bom ja z siebie samego nie mówił, ale ten, który mię posłał, Ojciec, on mi rozkazanie dał, co bym mówił i co bym powiadać miał;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wiem, że rozkazanie jego jest żywot wieczny; przetoż to, co ja wam mówię, jako mi powiedział Ojciec, tak mówię.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świętem wielkanocnem wiedząc Jezus, iż przyszła godzina jego, aby przeszedł z tego świata do Ojca, umiłowawszy swoje, którzy byli na świecie, aż do końca umiłował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wieczerza, a dyjabeł już był wrzucił w serce Judasza, syna Szymonowego Iszkaryjoty, aby go wydał;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Jezus, iż wszystko Ojciec podał do rąk jego, a iż od Boga wyszedł i do Boga idzie,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od wieczerzy i złożył szaty, a wziąwszy prześcieradło, przepasał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nalał wody do miednicy, i począł nogi umywać uczniom i ucierać prześcieradłem, którem był przepasany.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do Szymona Piotra; a on mu rzekł: Panie! i tyż mnie masz nogi umywać?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Jezus,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ja czynię, ty nie wiesz teraz, ale się potem dowiesz.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Piotr: Nie będziesz ty nóg moich umywał na wieki. 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cię nie umyję, nie będziesz miał cząstki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Szymon Piotr: Panie! nie tylko nogi moje, ale i ręce, i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Ktoć jest umyty, nie potrzebuje, jedno aby nogi umył, bo czysty jest wszystek; i wy jesteście czystymi, ale nie wszyscy;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Albowiem wiedział, który go wydać miał; dlategoż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wszyscy jesteście czystymi.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tedy umył nogi ich i wziął szaty swoje, usiadłszy zasię za stół,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Wiecież, com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mię nazywacie nauczycielem i Panem, a dobrze mówicie; bomci jest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Ponieważem ja tedy umył nogi wasze, Pan i nauczyciel, i wyście powinni jedni drugim nogi umywać.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dałem wam przykład, abyście jakom ja wam uczynił, i wy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Nie jest sługa większy nad pana swego, ani poseł jest większy nad onego,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Jeźlić to wiecie, błogosławieni jesteście, jeźli to uczynicie.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o wszystkichci was mówię, jać wiem, którem obrał; ale żeby się wypełniło Pismo: Który je ze mną chleb, podniósł przeciwko mnie piętę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wam powiadam, przedtem niż się to stanie, abyście gdy się to stanie, uwierzyli, 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przyjmuje tego, którego bym posłał, mię przyjmuje; a kto mię przyjmuje, onego przyjmuje,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rzekłszy Jezus, zasmucił się w duchu, i oświadczył, a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że jeden z was wyda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uczniowie spoglądali po sobie, wątpiąc, o kim by to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jeden z uczniów jego, który się był położył na łonie Jezusowem, ten, którego miłował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 tego skinął Szymon Piotr, aby się wypytał, który by to był, o którym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położywszy się na piersiach Jezusowych, rzekł mu: Panie! któryż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jest, któremu ja omoczywszy sztuczkę chleba, podam;.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omoczywszy sztuczkę chleba, dał Judaszowi, synowi Szymona, Iszkaryjotowi.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zaraz po onej sztuczce chleba wstąpił weń szatan. Tedy mu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czynisz, czyń rychło.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żaden nie zrozumiał z spółsiedzących, na co mu to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niektórzy mniemali, gdyż Judasz miał mieszek, iż mu rzekł Jezus: Nakup, czego nam potrzeba na święto, albo iżby co dał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wziąwszy onę sztuczkę chleba, zarazem wyszedł; a noc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wyszedł,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jest uwielbiony Syn człowieczy, a Bóg uwielbiony jest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ponieważ Bóg uwielbiony jest w nim, tedy go też Bóg uwielbi sam w sobie, i wnetże uwielbi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Synaczkowie! jeszcze maluczko jestem z wami; będziecie mię szukać, ale ja jakom rzekł Żydom: Gdzie ja idę, wy przyjść nie możecie; tak i wam teraz 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Przykazanie nowe daję wam, abyście się społecznie miłowali; jakom i ja was umiłował, abyście się i wy społecznie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Stądci poznają wszyscy, żeście uczniami moimi, jeźli miłość mieć będziecie jedni przeciwko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Szymon Piotr: Panie! dokądże idziesz? 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Dokąd ja idę, ty teraz za mną iść nie możesz, ale potem pójdziesz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Piotr: Panie! czemuż teraz za tobą iść nie mogę? Duszę moję za cię położę.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Duszę twoję za mię położysz? Zaprawdę, zaprawdę powiadam ci: Nie zapieje kur, aż się mnie po trzykroć zaprzesz.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się nie trwoży serce wasze; wierzycie w Boga i w mię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domu Ojca mego wiele jest mieszkania; a jeźli nie, wżdybymci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Idę, abym wam zgotował miejsce; a gdy odejdę i zgotuję wam miejsce, przyjdę zasię i wezmę was do siebie, żebyście, gdziem ja jest, i wy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dokąd ja idę, wiecie, i drogę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Tomasz: Panie! nie wiemy, dokąd idziesz, a jakoż możemy drogę wiedzieć?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 ta droga, i prawda, i żywot; żaden nie przychodzi do Ojca, tylko przez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Gdybyście mię znali, i Ojca byście też mego znali; i już go teraz znacie i widzieliście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Filip: Panie! ukaż nam Ojca, a dosyć nam na 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Przez tak długi czas jestem z wami, a nie poznałeś mię? Filipie! kto mnie widzi, widzi i Ojca mego; jakoż ty mówisz: Ukaż nam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wierzysz, iżem ja w Ojcu, a Ojciec we mnie? Słowa, które ja do was mówię, nie od samego siebie mówię, lecz Ojciec, który we mnie mieszka, on czyni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Wierzcie mi, żem ja w Ojcu, a Ojciec we mnie; wżdy przynajmniej dla samych spraw wierzcie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wierzy w mię, sprawy które Ja czynię, i on czynić będzie, i większe nad te czynić będzie; bo ja odchodzę do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 cokolwiek prosić będziecie w imieniu mojem, to uczynię, aby był uwielbiony Ojciec w 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o co będziecie prosić w imieniu mojem, ja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mię miłujecie, przykazania moje zachowajcie.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prosić będę Ojca, a innego pocieszyciela da wam, aby z wami mieszkał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Onego Ducha prawdy, którego świat przyjąć nie może; bo go nie widzi, ani go zna; lecz wy go znacie, gdyż u was mieszka i w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zostawię was sierotami, przyjdę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maluczko, a świat mię już więcej nie ogląda; lecz wy mię oglądacie; bo ja żyję, i wy 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on dzień wy poznacie, żem ja jest w Ojcu moim, a wy we mnie, i ja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przykazania moje i zachowuje je, ten jest, który mię miłuje; a kto mię miłuje, będzie go też miłował Ojciec mój; i ja go miłować będę, i objawię mu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Judasz, nie on Iszkaryjot: Panie! cóż jest, że się nam objawić masz, a nie światu?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Jezus,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mię kto miłuje, słowo moje zachowywać będzie; i Ojciec mój umiłuje go, i do niego przyjdziemy, a mieszkanie u niego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mię nie miłuje, słów moich nie zachowywuje; a słowo, które słyszycie, nie jest moje, ale onego, który mię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powiedział, u was mieszkając.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pocieszyciel on, Duch Święty, którego pośle Ojciec w imieniu mojem, onci was nauczy wszystkiego, i przypomni wam wszystko, comkolwiek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zostawuję wam, pokój on mój daję wam; nie jako daje świat, ja wam daję; niechże się nie trwoży serce wasze, ani się lęka.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żem ja wam powiedział: Odchodzę, i zaś przyjdę do was. Gdybyście mię miłowali, wżdybyście się radowali, żem rzekł: Idę do Ojca; bo Ojciec mój większy jest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terazem wam powiedział, przedtem niż się to stanie, żebyście gdy się to stanie,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dalej z wami wiele mówić nie będę; albowiem idzie książę świata tego, a we mnie nic nie 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iżby poznał świat, że miłuję Ojca, a jako mi rozkazał Ojciec, tak czynię. Wstańcież, pójdźmy stąd.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ona winna macica prawdziwa, a Ojciec mój jestci winiarzem.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Każdą latorośl, która we mnie owocu nie przynosi, odcina, a każdą, która przynosi owoc, oczyszcza, aby obfitszy owoc przyniosła.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wy jesteście czystymi, dla słów, którem do was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Mieszkajcież we mnie, a ja w was; jako latorośl nie może przynosić owocu sama z siebie, jeźli nie będzie trwała w winnej macicy, także ani wy, jeźli we mnie mieszkać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winna macica, a wyście latorośle; kto mieszka we mnie, a ja w nim, ten przynosi wiele owocu; bo beze mnie nic uczynić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Jeźliby kto nie mieszkał we mnie, precz wyrzucony będzie jako latorośl, i uschnie; i zbiorą je i na ogień wrzucą, i zgoreje.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we mnie mieszkać będziecie i słowa moje w was mieszkać będą, czegobyściekolwiek chcieli, proście, a stanie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tem będzie uwielbiony Ojciec mój, kiedy obfity owoc przyniesiecie, a będziecie 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mię umiłował Ojciec, tak i ja umiłowałem was; trwajcież w miłości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przykazania moje zachowacie, trwać będziecie w miłości mojej, jakom i ja zachował przykazania Ojca mego i trwam w miłości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powiedział, aby wesele moje w was trwało, a wesele wasze było zupełne.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Toć jest przykazanie moje, abyście się społecznie miłowali, jakom i ja was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Większej miłości nad tę żaden nie ma, jedno gdyby kto duszę swoję położył za przyjacioły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przyjaciele moi, jeźli czynić będziecie, cokolwiek ja wam przykazuję.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Jużci was dalej nie będę zwał sługami; bo sługa nie wie, co czyni pan jego; leczem was nazwał przyjaciółmi, bo wszystko, comkolwiek słyszał od Ojca mego, oznajmiłem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wyście mnie obrali, alem ja was obrał; i postanowiłem, abyście wyszli i przynieśli owoc, a owoc wasz aby trwał, i o cokolwiek byście prosili Ojca w imieniu mojem, żeby wam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Toć wam przykazuję, abyście się społecznie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was świat nienawidzi, wiedzcie, żeć mię pierwej, niżeli was, miał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Byście byli z świata, świat, co jest jego, miłowałby; lecz iż nie jesteście z świata, alem ja was wybrał z świata, przetoż was świat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Wspomnijcie na słowo, którem ja wam powiedział: Nie jest sługa większy nad pana swego. Jeźlić mię prześladowali, i was prześladować będą; jeźli słowa moje zachowywali, i wasze zachowywać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wam to wszystko czynić będą dla imienia mego, iż nie znają 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Bym był nie przyszedł, a nie mówił im, nie mieliby grzechu; lecz teraz nie mają wymówki z grzechu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mnie nienawidzi, i Ojca mego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Bym był tych uczynków nie czynił między nimi, których żaden inszy nie czynił, grzechu by nie mieli; lecz teraz i widzieli i nienawidzili i mnie, i 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iżby się wypełniło słowo, które jest w zakonie ich napisane: Że mię darmo mieli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przyjdzie on pocieszyciel, którego ja wam poślę od Ojca, Duch prawdy, który od Ojca przychodzi, on o mnie świadczyć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i wy świadczyć będziecie; bo ze mną od początku jesteście.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powiedział, abyście się nie gorszyli.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Wyłączać was będą z bóżnic; owszem przyjdzie godzina, że wszelki, który was zabije, będzie mniemał, że Bogu posługę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toć wam uczynią, iż nie poznali Ojca ani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Alemci wam to powiedział, abyście gdy przyjdzie ta godzina, wspomnieli na to, żem ja wam opowiedział; a tegom wam z początku nie powiadał, bom był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teraz idę do onego, który mię posłał, a żaden z was nie pyta mię: Dokąd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żem wam to powiedział, smutek napełnił serce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ja wam prawdę mówię, wamci to pożyteczno, abym ja odszedł; bo jeźli ja nie odejdę, pocieszyciel on nie przyjdzie do was, a jeźli odejdę, poślę go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przyszedłszy, będzie karał świat z grzechu i z sprawiedliwości, i z sądu;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grzechu mówię, iż nie uwierzyli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sprawiedliwości zasię, iż do Ojca mego idę, a już mnie więcej nie ujrzycie;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sądu, iż książę tego świata już jest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Mamci wam jeszcze wiele mówić, ale teraz znieść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gdy przyjdzie on Duch prawdy, wprowadzi was we wszelką prawdę; bo nie sam od siebie mówić będzie, ale cokolwiek usłyszy, mówić będzie, i przyszłe rzeczy wam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 mię uwielbi; bo z mego weźmie, a opowie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Wszystko, co ma Ojciec, moje jest; dlategom rzekł: Że z mego weźmie, a wam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Maluczko, a nie ujrzycie mię, i zasię maluczko, a ujrzycie mię; bo ja 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Mówili tedy niektórzy z uczniów jego między sobą: Cóż to jest, co nam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Maluczko, a nie ujrzycie mię, i zasię maluczko, a ujrzycie mię</w:t>
      </w:r>
      <w:r>
        <w:rPr>
          <w:rFonts w:ascii="Times New Roman" w:eastAsia="Times New Roman" w:hAnsi="Times New Roman" w:cs="Times New Roman"/>
          <w:noProof w:val="0"/>
          <w:sz w:val="24"/>
        </w:rPr>
        <w:t>, a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ja idę do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Przetoż mówili: Cóż to jest, co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Maluczko?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wiemy,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poznał, że go pytać chcieli,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tem się pytacie między sobą, żem rzekł: Maluczko, a nie ujrzycie mię, i zasię maluczko, a ujrzycie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Że wy będziecie płakać i narzekać, a świat się będzie weselił; wy smutni będziecie, ale smutek wasz obróci się wam w 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Niewiasta gdy rodzi, smutek ma, bo przyszła godzina jej; lecz gdy porodzi dzieciątko, już nie pamięta uciśnienia, dla radości, iż się człowiek na świat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 teraz smutek macie; ale zasię ujrzę was, a będzie się radowało serce wasze, a radości waszej nikt nie odejmie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dnia onego nie będziecie mnie o nic pytać. Zaprawdę, zaprawdę powiadam wam: O cokolwiek byście prosili Ojca w imieniu mojem, da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Dotąd o niceście nie prosili w imieniu mojem; proścież, a weźmiecie, aby radość wasza była 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przez przypowieść mówił; ale idzie godzina, gdy już dalej nie przez przypowieści mówić wam będę, ale jawnie o Ojcu moim oznajmię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on dzień w imieniu mojem prosić będziecie; a nie mówię wam: Iż ja będę Ojca prosił za wami;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sam Ojciec miłuje was, żeście wy mię umiłowali i uwierzyliście, żem ja od Boga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Wyszedłem od Ojca, a przyszedłem na świat; i zasię opuszczam świat, a 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 jego: Oto teraz jawnie mówisz, a żadnej przypowieści nie powiadasz;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wiemy, że wszystko wiesz, a nie potrzebujesz, aby cię kto pytał; przez to wierzymy, żeś od Boga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przyjdzie godzina; owszem już przyszła, że się rozproszycie każdy do swego, a mię samego zostawicie; lecz nie jestem sam, bo Ojciec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powiedział, abyście we mnie pokój mieli. Na świecie ucisk mieć będziecie; ale ufajcie, jam zwyciężył świat.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powiedziawszy Jezus, podniósł oczy swoje w niebo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przyszła godzina, uwielbij Syna twego, aby też i Syn twój uwielbił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Jakoś mu dał moc nad wszelkiem ciałem, aby tym wszystkim, któreś mu dał, dał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toć jest żywot wieczny, aby cię poznali samego prawdziwego Boga, i któregoś posłał,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cię uwielbił na ziemi, i dokończyłem sprawę, którąś mi dał, abym ją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teraz uwielbij mię ty, Ojcze! u siebie samego tą chwałą, którąm miał u ciebie, pierwej, niżeli świat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Objawiłem imię twoje ludziom, któreś mi dał z świata; toć byli i dałeś mi je, i zachowali słowa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teraz poznali, iż wszystko, coś mi dał, od ciebie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słowa, któreś mi dał, dałem im; a oni je przyjęli, i poznali prawdziwie, iżem od ciebie wyszedł, a uwierzyli, żeś ty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Jać za nimi proszę, a nie za światem proszę, ale za tymi, któreś mi dał; bo twoi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wszystko moje jest twoje, a twoje moje, i uwielbionym jest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 jestem więcej na świecie, ale oni są na świecie, a ja do ciebie idę. Ojcze święty, zachowaj je w imieniu twojem, któreś mi dał, aby byli jedno, jako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Gdym z nimi był na świecie, jam je zachował w imieniu twojem, któreś mi dał; strzegłem ich i żaden z nich nie zginął, tylko on syn zatracenia, żeby się Pismo wypełniło.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teraz do ciebie idę i mówię to na świecie, aby mieli radość moję doskonałą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im dał słowo twoje, a świat je miał w nienawiści; bo nie są z świata, jako i ja nie jestem z 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proszę, abyś je wziął z świata, ale abyś je zachował ode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sąć z świata, jako i ja nie jestem z 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Poświęć je w prawdzie twojej; słowo twoje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Jakoś ty mię posłał na świat, tak i ja posyłam je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poświęcam samego siebie za nich, aby i oni poświęceni byli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tylko za tymi proszę, lecz i za onymi, którzy przez słowo ich uwierzą w 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wszyscy byli jedno, jako ty, Ojcze! we mnie, a ja w tobie; aby i oni w nas jedno byli, aby świat uwierzył, żeś ty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tę chwałę, którąś mi dał, dałem im, aby byli jedno, jako my jedno jesteśmy;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w nich, a ty we mnie, aby byli doskonałymi w jedno, a iżby poznał świat, żeś ty mię posłał, a iżeś je umiłował, jakoś i mię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któreś mi dał, chcę, abym gdziem ja jest, i oni byli ze mną, aby oglądali chwałę moję, którąś mi dał; albowiemeś mię umiłował przed założeniem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 sprawiedliwy! i świat cię nie poznał; alem ja cię poznał, a i ci poznali, żeś ty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uczyniłem im znajome imię twoje i znajome uczynię, aby miłość, którąś mię umiłował, w nich była, a ja w nich.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 Jezus wyszedł z uczniami swoimi przez potok Cedron, gdzie był ogród, do którego on wszedł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wiedział i Judasz, który go wydawał, ono miejsce; bo się tam często schadzał Jezus z uczniami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Judasz wziąwszy rotę i sługi od przedniejszych kapłanów i Faryzeuszów, przyszedł tam z latarniami i z pochodniami, i z broniami.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wiedząc wszystko, co nań przyjść miało, wyszedłszy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Kogo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Jezusa Nazareńskiego.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stał z nimi i Judasz, który go wydawał.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skoro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postąpili nazad i padli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ich zasię spytał: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Kogo szukacie?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rzekli: Jezusa Nazareńskiego.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Powiedziałem wam, żem ja jest; jeźli tedy mię szukacie, dopuśćcież tym odejść;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się wypełniły słowa, które był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straciłem żadnego z tych, któreś mi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Szymon Piotr mając miecz, dobył go, i uderzył sługę kapłana najwyższego, i uciął mu ucho jego prawe; a temu słudze imię było Malchus.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 Piotrowi: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Włóż miecz twój w pochwę; izali nie mam pić kielicha tego, który mi dał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Rota tedy i rotmistrz, i słudzy żydowscy pojmali Jezusa i związali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wiedli go naprzód do Annasza; bo był świekier Kaifaszowy, który był najwyższym kapłanem roku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Kaifasz ten był, który Żydom radził, że pożyteczno jest, aby jeden człowiek umarł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Jezusem Szymon Piotr i drugi uczeń. A ten uczeń był znajomy najwyższemu kapłanowi, i wszedł z Jezusem do dworu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Piotr stał u drzwi na dworze. Wyszedł tedy on drugi uczeń, który był znajomy najwyższemu kapłanowi, i mówił z odźwierną, i wprowadził tam 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Piotrowi dziewka odźwierna: Izaliś i ty nie jest z uczniów tego człowieka? On odpowiedział: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tedy słudzy i czeladź, uczyniwszy ogień, bo zimno było; i grzali się; był też z nimi Piotr, stojąc i grzejąc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najwyższy kapłan pytał Jezusa o jego uczniów i o naukę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jawnie mówił światu; Jam zawsze uczył w bóżnicy i w kościele, gdzie się zewsząd Żydowie schadzają, a potajemnie nicem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mię pytasz? Pytaj tych, którzy słuchali, com im mówił; cić to wiedzą, com ja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jeden z sług, który tam stał, wyciął policzek Jezusowi, mówiąc: I także (to) odpowiadasz najwyższemu kapłanowi?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Izalim źle rzekł, daj świadectwo o złem, a jeźlim dobrze, przeczże mię 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odesłał go Annasz związanego do Kaifasza,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 stał i grzał się. I rzekli do niego: Azażeś i ty nie jest z uczniów jego? A on się zaprzał, mówiąc: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niektóry z sług kapłana najwyższego, powinowaty onego, któremu był Piotr uciął ucho: Izażem ja ciebie nie widział w ogrodzie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Zaprzał się zasię Piotr, a zarazem 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Prowadzili tedy Jezusa od Kaifasza na ratusz, a było rano. I nie weszli sami na ratusz, aby się nie zmazali, ale iżby pożywali baranka wielkanocnego.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do nich Piłat, i rzekł: Jakąż skargę przynosicie przeciwko człowiekowi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i rzekli: Być ten nie był złoczyńcą, tedybyśmy ci go nie podali.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Piłat: Weźmijcież go wy, a według zakonu waszego osądźcie go. Rzekli mu Żydowie: Nam się nie godzi zabijać nikogo;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wypełniły słowa Jezusowe, które rzekł oznajmując, jaką miał śmiercią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zasię wszedł Piłat na ratusz i zawołał Jezusa i rzekł mu: Tyżeś jest król żydowski?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samże to od siebie mówisz, czylić insi powiedzieli o 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Azażem ja Żyd? Naród twój i przedniejsi kapłani podali mi cię; cóżeś wżdy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Królestwo moje nie jest z tego świata; gdyby królestwo moje z tego świata było, wżdyć by mię słudzy moi bronili, abym nie był wydany Żydom; lecz teraz królestwo moje nie jest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rzekł Piłat: Toś ty przecię jest królem? 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powiadasz, żem jest królem. Jam się na to narodził i na tom przyszedł na świat, abym świadectwo wydał prawdzie; wszelki, który jest z prawdy, słucha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Piłat: Cóż jest prawda? A to rzekłszy, wyszedł zasię do Żydów i rzekł im: Ja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też u was jest ten zwyczaj, abym wam jednego wypuścił na wielkanoc; chcecież tedy, abym wam wypuścił tego króla Żydowskiego?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zasię wszyscy zawołali, mówiąc: Nie tego, ale Barabbasza! A ten Barabbasz był zbójca.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Piłat wziął Jezusa i ubiczował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uplótłszy koronę z cierni, włożyli na głowę jego i płaszczem szarłatowym przyodziali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mówili: Bądź pozdrowiony, królu żydowski! i dawali mu policzki.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wyszedł Piłat na dwór, i rzekł im: Oto go wam wywiodę na dwór, abyście wiedzieli, iż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wyszedł na dwór, niosąc onę cierniową koronę i on płaszcz szarłatowy; i rzekł im Piłat: Oto człowiek!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ujrzeli przedniejsi kapłani i słudzy ich, zawołali mówiąc: Ukrzyżuj, ukrzyżuj go! Rzekł im Piłat: Weźmijcie go wy, a ukrzyżujcie, boć ja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Żydowie: Myć zakon mamy i według zakonu naszego ma umrzeć; bo się czynił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Piłat usłyszał te słowa, bardziej się uląkł.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zasię do ratusza i rzekł do Jezusa: Skądżeś ty jest? Lecz mu Jezus nie dał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Piłat: Nie mówisz ze mną? Nie wiesz, iż mam moc ukrzyżować cię i mam moc wypuścić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miałbyś żadnej mocy nade mną, jeźliby ci nie była dana z góry; przetoż, kto mię tobie wydał, większy grzech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Piłat starał się o to, jakoby go wypuścił; lecz Żydowie wołali mówiąc: Jeźli go wypuścisz, nie jesteś przyjacielem cesarskim; każdy bowiem, co się królem czyni, sprzeciwia się cesarzowi.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Piłat usłyszawszy te słowa, wywiódł Jezusa na dwór i siadł na stolicy, na miejscu, które zowią Litostrotos, a po żydowsku Gabbata.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to w dzień przygotowania przed wielkanocą, około szóstej godziny, i rzekł Piłat Żydom: Oto król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zawołali: Strać, strać! Ukrzyżuj go! Rzekł im Piłat: Królaż waszego ukrzyżuję? Odpowiedzieli przedniejsi kapłani: Nie mamy króla, tylko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go wydał, żeby był ukrzyżowany. I wzięli Jezusa i wywiedli.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niosąc krzyż swój, wyszedł na ono miejsce, które zwano trupich głów, a po żydowsku zowią je Golgota;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go ukrzyżowali, a z nim drugich dwóch z obu stron, a w pośrodku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też Piłat i napis, i postawił nad krzyżem; a było napisane: Jezus Nazareński,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napis czytało wiele Żydów; bo blisko miasta było ono miejsce, gdzie był ukrzyżowany Jezus; a było napisane po żydowsku, po grecku i po łacinie.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Piłatowi przedniejsi kapłani żydowscy: Nie pisz król żydowski; ale iż on powiadał: Jestem królem żydowskim.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Com napisał, tom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żołnierze Jezusa ukrzyżowali, wzięli szaty jego i uczynili cztery części, każdemu żołnierzowi część, i suknią; a była ta suknia nie szyta, ale od wierzchu wszystka dziana.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jedni do drugich: Nie krajmy jej, ale o nię rzućmy losy, czyja ma być; aby się Pismo wypełniło, które mówi: Podzielili między się szaty moje, a o odzienie moje los miotali. To tedy uczynili żołnierze.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stały podle krzyża Jezusowego matka jego i siostra matki jego, Maryja, żona Kleofaszowa, i Maryja Magdalena.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ujrzawszy matkę i ucznia, którego miłował, tuż stojącego, rzekł matce swojej: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Niewiasto, oto syn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uczniowi: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matka twoja!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od onej godziny wziął ją on uczeń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widząc Jezus, iż się już wszystko wykonało, aby się wypełniło Pismo,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Pragnę.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naczynie postawione octu pełne; tedy oni napełniwszy gąbkę octem, a obłożywszy (ją) hizopem podali do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skosztował octu,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Wykonało się;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nachyliwszy głowę, 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Żydowie, aby ciała na krzyżu na sabat nie zostały, ponieważ był dzień przygotowania, (albowiem był wielki on dzień sabatu,) prosili Piłata, aby im golenie połamano, i zdjęto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żołnierze, a pierwszemu wprawdzie złamali golenie i drugiemu, który z nim był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Jezusa przyszedłszy, gdy ujrzeli, że już umarł, nie łamali goleni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 z żołnierzy włócznią otworzył bok jego, a zarazem wyszła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to widział, świadczył o tem i prawdziwe jest świadectwo jego; a on wie, iż prawdę powiada, abyście wy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to stało, aby się wypełniło Pismo: Kość jego nie będzie złamana.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drugie Pismo mówi: Ujrzą, kogo przebodli.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prosił Piłata Józef z Arymatyi, (który był uczniem Jezusowym, ale tajemnym dla bojaźni żydowskiej), aby zdjął ciało Jezusowe. I pozwolił Piłat. Szedł tedy i zdjął 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i Nikodem, (który był przedtem przyszedł w nocy do Jezusa), niosąc zmieszanej myrry i aloes, około sta funtów.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tedy ciało Jezusowe i uwinęli je w prześcieradła z onemi rzeczami wonnemi, jako jest zwyczaj Żydom umarłe 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na onem miejscu, gdzie był ukrzyżowany, ogród, a w ogrodzie grób nowy, w którym jeszcze nikt nie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tam dla dnia przygotowania żydowskiego, iż on grób był blisko, położyli Jezusa.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po sabacie Maryja Magdalena przyszła rano do grobu, gdy jeszcze było ciemno, i ujrzała kamień odwalony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bieżała, a przyszła do Szymona Piotra i do onego drugiego ucznia, którego miłował Jezus, i rzekła im: Wzięli Pana z grobu, a nie wiemy,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Piotr i on drugi uczeń, a 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bieżeli obaj społem; ale on drugi uczeń wyścignął Piotra i pierwej przyszedł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nachyliwszy się, ujrzał leżące prześcieradła; wszakże tam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i Szymon Piotr, idąc za nim, i wszedł w grób, i ujrzał prześcieradła leżące,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chustkę, która była na głowie jego, nie z prześcieradłami położoną, ale z osobna na jednem miejscu zwiniętą.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i on drugi uczeń, który był pierwej przyszedł do grobu, i ujrzał, a uwierzył.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jeszcze nie rozumieli Pisma, iż miał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zaś oni uczniowie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Maryja stała u grobu, na dworze płacząc; a gdy płakała, nachyliła się w 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ujrzała dwóch Aniołów w bieli siedzących, jednego u głowy, a drugiego u nóg, tam gdzie było położone 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jej rzekli: Niewiasto! czemu płaczesz? Rzekła im: Iż wzięli Pana mego, a nie wiem,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rzekłszy, obróciła się nazad i ujrzała Jezusa stojącego; lecz nie wiedziała, iż Jezus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czemu płaczesz? kogo szukasz?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ona mniemając, że był ogrodnik, rzekła mu: Panie! jeźliś go ty wziął, powiedz mi, gdzieś go położył, a ja go wezmę.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Maryjo!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Która obróciwszy się, rzekła mu: Rabbuni! co się wykłada: Nauczycielu!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dotykaj się mnie, bom jeszcze nie wstąpił do Ojca mego; ale idź do braci moich, a powiedz im: Wstępuję do Ojca mego i Ojca waszego, i do Boga mego i 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przyszła Maryja Magdalena, oznajmując uczniom, że widziała Pana, a że jej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był wieczór dnia onego pierwszego po sabacie, a drzwi były zamknięte, gdzie byli uczniowie zgromadzeni dla bojaźni żydowskiej, przyszedł Jezus i stanął w pośrodku nich,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rzekłszy pokazał im ręce i bok swój; a uradowali się uczniowie, ujrzawszy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zasię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wam; jako mię posłał Ojciec, tak i ja was posyłam.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rzekłszy tchnął na nie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Weźmijcie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Którymkolwiek grzechy odpuścicie, są im odpuszczone, a którymkolwiek zatrzymacie, są zatrzymane.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Tomasz, jeden ze dwunastu, którego zowią Dydymus, nie był z nimi, gdy był przyszedł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drudzy uczniowie: Widzieliśmy Pana. Ale im on rzekł: Jeźli nie ujrzę w ręku jego znaków gwoździ, a nie włożę palca mego w znaki gwoździ, a nie włożę ręki mojej w bok jego, nie uwierzę.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ośmiu dniach byli zasię uczniowie jego w domu, i Tomasz z nimi. I przyszedł Jezus, gdy były drzwi zamknięte, a stanął w pośrodku nich,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Tomaszowi: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Włóż sam palec twój, a oglądaj ręce moje i ściągnij rękę twoję, i włóż ją w bok mój, a nie bądź niewiernym, ale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Tomasz i rzekł mu: Panie mój, i 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Żeś mię ujrzał, Tomaszu, uwierzyłeś; błogosławieni którzy nie widzieli, a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Wieleć i innych cudów uczynił Jezus przed oczyma uczniów swoich, które nie są napisane w tych 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 są napisane, abyście wy wierzyli, że Jezus jest Chrystus, Syn Boży, a żebyście wierząc żywot mieli w imieniu jego.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zaś ukazał Jezus uczniom u morza Tyberyjadzkiego, a ukazał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pospołu Szymon Piotr i Tomasz, którego zowią Dydymus, i Natanael, który był z Kany Galilejskiej, i synowie Zebedeuszowi, i drudzy dwaj z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Szymon Piotr: Pójdę ryby łowić. Mówią mu: Pójdziemy i my z tobą. I szli, i wnet wstąpili w łódź, a onej nocy nic nie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było rano, stanął Jezus na brzegu; wszakże nie wiedzieli uczniowie, żeby był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"Rzekł im tedy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Dzieci! a macież co jeść?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 mu: Nie 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Zapuśćcie sieć po prawej stronie łodzi, a znajdziecie.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zapuścili, a już dalej nie mogli jej ciągnąć przed mnóstwem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on uczeń, którego miłował Jezus Piotrowi: Pan jest. Szymon tedy Piotr, usłyszawszy iż Pan jest, przepasał się koszulą, (albowiem był nagi) i rzucił się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zasię uczniowie przybyli w łodzi; (bo niedaleko było od brzegu, ale jakoby na dwieście łokci) ciągnąc sieć z rybami.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wstąpili na brzeg, ujrzeli węgle nałożone, i rybę na nich leżącą i 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Przynieście z tych ryb, któreście teraz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tedy Szymon Piotr i wyciągnął sieć na ziemię, pełną wielkich ryb, których było sto pięćdziesiąt i trzy; a choć ich tak wiele było, nie zdarła się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Pójdźcie, obiadujcie.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żaden z uczniów nie śmiał go pytać: Ty ktoś jest? wiedząc, że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Jezus i wziął on chleb, i dał im, także i rybę.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już trzeci raz ukazał się Jezus uczniom swoim po zmartwychwstaniu.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obiad odprawili, rzekł Jezus Szymonowi Piotrowi: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 Jonaszowy, miłujesz mię więcej niżeli ci?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 mu: Tak jest, Panie! ty wiesz, że cię miłuję.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Paśże baranki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zasię po wtóre: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 Jonaszowy! miłujesz mię?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 mu: Tak jest, Panie! ty wiesz, że cię miłuję.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Paśże owce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po trzecie: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 Jonaszowy! miłujesz mię?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zasmucił się Piotr, że mu po trzecie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Miłujesz mię?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odpowiedział mu: Panie! ty wszystko wiesz, ty znasz, że cię miłuję. 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Paśże owce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tobie: Gdyś był młodszym, opasywałeś się i chodziłeś, kędyś chciał; lecz gdy się zestarzejesz, wyciągniesz ręce twoje, a inny cię opasze i poprowadzi, gdzie byś nie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powiedział, dając znać, jaką śmiercią miał uwielbić Boga. A to powiedziawszy,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obróciwszy się, ujrzał onego ucznia, którego miłował Jezus, pozad idącego, który się też był położył przy wieczerzy na piersiach jego, i rzekł był: Panie! któryż jest ten, co cię wyda?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ujrzawszy Piotr, rzekł Jezusowi: Panie! a ten co?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Jeźlibym chciał, żeby on został, aż przyjdę, co tobie do tego? Ty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wyszła ta powieść między braci, żeby on uczeń umrzeć nie miał. Lecz mu nie rzekł Jezus, iż nie miał umrzeć; ale: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chcę, aby został aż przyjdę, cóż tobie do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on uczeń, który świadczy o tem, i to napisał; a wiemy, że prawdziwe jest świadectwo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też jeszcze i innych wiele rzeczy, które czynił Jezus; które gdyby miały być wszystkie z osobna spisane, tuszę, iż i sam świat nie mógłby ogarnąć ksiąg, które by napisane były.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2024-04-24T09:35:52Z</dcterms:modified>
</cp:coreProperties>
</file>