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ono Słowo było u Boga, a Bogiem było ono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przez nie się stały, a bez niego nic się nie stało,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niem był żywot, a żywot był oną światłością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światłość w ciemnościach świeci, ale ciemności jej nie ogarnęły.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imię było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świadczył o tej światłości, aby przezeń wszyscy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byłci on tą światłością, ale przyszedł, aby świadczył o tej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był tą prawdziwą światłością, która oświeca każdego człowieka, przychodzącego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był, a świat przezeń uczyniony jest; ale go świat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go właśni jego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którzykolwiek go przyjęli, dał im tę moc, aby się stali synami Bożymi, to jest tym, którzy wierzą w 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 krwi, ani z woli ciała, ani z woli męża, ale z Boga narodzeni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ciałem się stało, i mieszkało między nami, i widzieliśmy chwałę jego, chwałę jako jednorodzonego od Ojca,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nim, i wołał, mówiąc: Tenci był, o którymem powiadał: Który po mnie przyszedłszy, uprzedził mię;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pełności jego myśmy wszyscy wzięli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przez Mojżesza jest dany, a łaska i prawda przez Jezusa Chrystusa stała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widział: on jednorodzony syn, który jest w łonie ojcowskiem, ten nam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świadectwo Janowe, gdy posłali Żydzi z Jeruzalemu kapłany i Lewity, aby go pytali: Ty ktoś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zaprzał, a wyznał, żem ja nie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Cóżeś tedy? Elijasześ ty? A on rzekł: Nie jestem. A oni: Prorokiemeś ty? i odpowiedział: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tedy: Któżeś jest, żebyśmy odpowiedź dali tym, którzy nas posłali? Cóż wżdy powiadasz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jest głos wołającego na puszczy: Prostujcie drogę Pańską, jako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i rzekli mu: Czemuż tedy chrzcisz, jeźliżeś ty nie jest Chrystus, ani Elijasz, ani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Jać chrzczę wodą; ale w pośrodku was stoi,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który po mnie przyszedłszy, uprzedził mię, któremum ja nie jest godzien, żebym rozwiązał rzemyk obuwia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ujrzał Jan Jezusa idącego do siebie, i rzekł: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jest, o którymem powiadał, że idzie za mną mąż, który mię uprzedził;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znał; ale aby był objawiony Izraelowi, dlategom ja przyszedł, chrzcząc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 Jan, mówiąc: Widziałem Ducha zstępującego jako gołębicę z nieba, i został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nie znał; ale który mię posłał chrzcić wodą, ten mi rzekł: Na kogo byś ujrzał Ducha zstępującego i zostającego na nim, tenci jest,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widział i świadczył, że ten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zasię stał Jan i dwaj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Jezusa chodzącego, rzekł: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 go oni dwaj uczniowie mówiącego, i 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obróciwszy się Jezus i ujrzawszy je za sobą idące,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mu rzekli: Rabbi! (co się wykłada: Mistrzu),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a oglądajcie.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szli i widzieli, gdzie mieszkał, a zostali przy nim onego dnia; bo było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Andrzej, brat Szymona Piotra, jeden z onych dwóch, którzy to słyszeli od Jana, i szli byli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najpierw znalazł Szymona, brata swego własnego, i rzekł mu: Znaleźliśmy Mesyjasza, co się wykłada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przywiódł go do Jezusa. A wejrzawszy nań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jest Szymon, syn Jonasza; ty będziesz nazwany Kiefas,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chciał Jezus wynijść do Galilei, i znalazł Filipa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Andrzejowego i Piotrowego.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znalazł Natanaela i rzekł mu: Znaleźliśmy onego, o którym pisał Mojżesz w zakonie i prorocy, Jezusa, syna Józefowego,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Natanael: Możesz z Nazaretu być co dobrego? Rzekł mu Filip: Pójdź, a oglądaj!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Ujrzawszy tedy Jezus Natanaela idącego do siebie, rzekł o 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prawdziwie Izraelczyk, w którym nie masz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Natanael: Skądże mię znasz? 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Pierwej niż cię Filip zawołał, gdyś był pod figowem drzewem,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Natanael i rzekł mu: Mistrzu! tyś jest on Syn Boży, tyś jest on król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Odpowiedział Jezus i rzekł mu: Iżem ci powiedział: Widziałem cię pod figowem drzewem, wierzysz; większe rzeczy nad te ujrzysz.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Od tego czasu ujrzycie niebo otworzone i Anioły Boże wstępujące i zstępujące na Syna człowieczego.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2024-04-26T23:00:46Z</dcterms:modified>
</cp:coreProperties>
</file>