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wam: Kto nie wchodzi drzwiami do owczarni, ale wchodzi inędy, ten jest złodziej i zbójca;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kto wchodzi drzwiami, pasterzem jest owiec.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Temu odźwierny otwiera i owce słuchają głosu jego, a on swoich własnych owiec z imienia woła i wywodzi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wypuści owce swoje, idzie przed niemi, a owce idą za nim; bo znają głos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za cudzym nie idą, lecz uciekają od niego; bo nie znają głosu obcych.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Tę im przypowieść Jezus powiedział; lecz oni nie zrozumieli tego, co im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im tedy zasię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wam, iżem ja jest drzwiami owiec.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Wszyscy, ile ich przede mną przyszło, złodzieje są i zbójcy; ale ich nie słuchały 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Jamci jest drzwiami; jeźli kto przez mię wnijdzie, zbawiony będzie, a wnijdzie i wynijdzie, a pastwisko znajdzie.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Złodziej nie przychodzi, jedno żeby kradł, a zabijał i tracił; jam przyszedł, aby żywot miały, i obficie miały.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 jest on dobry pasterz; dobry pasterz duszę swoję kładzie za 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najemnik i ten, który nie jest pasterzem, którego nie są owce własne, widząc wilka przychodzącego, opuszcza owce i ucieka, a wilk porywa i rozprasza 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najemnik ucieka, iż jest najemnik i nie ma pieczy o owcach.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 jest on pasterz dobry i znam moje, a moje mię też znają.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Jako mię zna Ojciec i ja znam Ojca, i duszę moję kładę za 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mam i drugie owce, które nie są z tej owczarni, i teć muszę przywieść; i głosu mego słuchać będą, a będzie jedna owczarnia i jeden pasterz.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Dlatego mię miłuje Ojciec, iż ja kładę duszę moję, abym ją zasię wziął.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Żaden jej nie bierze ode mnie, ale ja kładę ją sam od siebie; mam moc położyć ją i mam moc zasię wziąć ją. Toć rozkazanie wziąłem od Ojca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stało znowu rozerwanie między Żydami dla tych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mówiło ich wiele z nich: Dyjabelstwo ma i szaleje; czemuż go słuchacie?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Drudzy mówili: Te słowa nie są dyjabelstwo mającego; izali dyjabeł może ślepych oczy otwierać?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w Jeruzalemie poświęcanie kościoła, a zima była.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przechadzał się Jezus w kościele, w przysionku Salomonowym.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go obstąpili Żydowie i rzekli mu: Dokądże dusze nasze na rzeczy trzymasz? Jeźliżeś ty jest Chrystus, powiedz nam jawnie.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Powiedziałem wam, a nie wierzycie; sprawy, które ja czynię w imieniu Ojca mego, te o mnie świadczą.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wy nie wierzycie; bo nie jesteście z owiec moich, jakom wam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Owce moje głosu mego słuchają, a ja je znam i idą za mną;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ja żywot wieczny daję im i nie zginą na wieki, ani ich żaden wydrze z ręki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Ojciec mój, który mi je dał, większy jest nad wszystkie, a żaden nie może ich wydrzeć z ręki Ojca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i Ojciec jedno jesteśmy.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Porwali tedy znowu kamienie Żydowie, aby go ukamionowali.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Wiele dobrych uczynków ukazałem wam od Ojca mego, dla któregoż z tych uczynków kamionujecie mię?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 Żydowie, mówiąc: Dla dobrego uczynku nie kamionujemy cię, ale dla bluźnierstwa, to jest, że ty będąc człowiekiem, czynisz się sam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Izali nie jest napisano w zakonie waszym: Jam rzekł: Bogowie jesteście?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Jeźliżeć one nazwał bogami, do których się stało słowo Boże, a nie może być Pismo skażone;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mnie, którego Ojciec poświęcił i posłał na świat, wy mówicie: Bluźnisz, żem rzekł: Jestem Synem Bożym?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Jeźliż nie czynię spraw Ojca mego, nie wierzcież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jeźliż czynię, chociażbyście mnie nie wierzyli, wierzcież uczynkom, abyście poznali i wierzyli, żeć Ojciec jest we mnie, a ja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zasię szukali, jakoby go pojmać; ale uszedł z rąk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odszedł zasię za Jordan na ono miejsce, gdzie przedtem Jan chrzcił, i tamże mieszkał.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wiele ich do niego przychodziło i mówili: Janci wprawdzie żadnego cudu nie uczynił; wszakże wszystko, cokolwiek Jan o tym powiedział, prawdziwe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wiele ich tam uwierzyło weń.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2024-04-20T15:03:11Z</dcterms:modified>
</cp:coreProperties>
</file>