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niektóry chory Łazarz z Betanii, z miasteczka Maryi i Marty, siostry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to była ona Maryja, która pomazała Pana maścią, i ucierała nogi jego włosami swojemi, której brat Łazarz chorował.)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Posłały tedy siostry do niego, mówiąc: Panie! oto ten, którego miłujesz, choruje.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usłyszawszy to Jezus,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 choroba nie jest na śmierć, ale dla chwały Bożej, aby był uwielbiony Syn Boży przez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umiłował Martę i siostrę jej, i Łazarza.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iż choruje, tedy został przez dwa dni na onemże miejscu, gdzie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potem 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Idźmy zasię do Judzkiej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uczniowie: Mistrzu! teraz szukali Żydowie, jakoby cię ukamionowali, a zasię tam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Azaż nie dwanaście jest godzin dnia? Jeźli kto chodzi we dnie, nie obrazi się; bo widzi światłość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kto chodzi w nocy, obrazi się; bo w nim światła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powiedziawszy, potem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Łazarz, przyjaciel nasz, śpi; ale idę, abym go ze snu obudził.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uczniowie jego: Panie! jeźliże śpi, będzie zdrów.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mówił o śmierci jego; lecz oni mniemali, iż o zaśnięciu snem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 Jezus jawnie: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Łazarz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raduję się dla was, (abyście wierzyli), żem tam nie był; ale pójdziemy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zatem Tomasz, którego zwano Dydymus, spółuczniom: Pójdźmy i my, abyśmy z nim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tedy Jezus, znalazł go już cztery dni w grobie leżącego.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była Betania blisko Jeruzalemu, jakoby na piętnaście stajan.)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przyszło było wiele Żydów do Marty i Maryi, aby je cieszyli po bracie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Marta tedy, gdy usłyszała, że Jezus idzie, bieżała przeciwko niemu; ale Maryja w domu siedziała.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Marta do Jezusa: Panie! byś tu był, nie umarłby był brat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teraz wiem, że o cokolwiek byś prosił Boga, da ci to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Wstanieć brat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Marta: Wiem, iż wstanie przy zmartwychwstaniu w on ostateczny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zmartwychwstanie i żywot; kto w mię wierzy, choćby też umarł,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wszelki, który żyje, a wierzy w mię, nie umrze na wieki. Wierzyszże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mu: I owszem Panie! Jam uwierzyła, żeś ty jest Chrystus, Syn Boży, który miał przyjść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rzekłszy szła i potajemnie zawołała Maryję, siostrę swoję, mówiąc: jest tu nauczyciel, i 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skoro usłyszała, wnet wstała i szła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Jezus jeszcze był nie przyszedł do miasteczka, ale był na temże miejscu, gdzie Marta była wyszła przeciwko niemu.)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Żydowie tedy, którzy z nią byli w domu, a cieszyli ją, ujrzawszy Maryję, iż prędko wstała i wyszła, szli za nią, mówiąc: Idzie do grobu, aby tam 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Maryja, gdy tam przyszła, gdzie był Jezus, ujrzawszy go, przypadła do nóg jego i rzekła: Panie! byś tu był, nie umarłby był brat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tedy, gdy ją ujrzał płaczącą, i Żydy, którzy byli z nią przyszli, płaczące, rozrzewnił się w duchu i zafrasował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Gdzieście go położyli?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mu: Panie! pójdź, a oglądaj.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zapłakał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Żydowie: Wej! jakoć go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mówili: Nie mógłże ten, który otworzył oczy ślepego, uczynić, żeby ten był nie umarł?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zasię rozrzewniwszy się sam w sobie, przyszedł do grobu; a była jaskinia, a kamień był położony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Odejmijcie ten kamień.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Rzekła mu Marta, siostra onego umarłego: Panie! jużci cuchnie; bo już cztery dni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Azażem ci nie rzekł, iż jeźli uwierzysz, oglądasz chwałę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Odjęli tedy kamień, gdzie był umarły położony. A Jezus podniósłszy oczy swe w górę,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dziękuję tobie, żeś mię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jamci wiedział, że mię zawsze wysłuchiwasz; alem to rzekł dla ludu wokoło stojącego, aby wierzyli, żeś ty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rzekłszy, zawołał głosem wielkim: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Łazarzu! wynijdź sam!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wyszedł ten, który był umarł, mając związane ręce i nogi chustkami, a twarz jego była chustką obwiązana.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Rozwiążcie go, a niechaj odejdzie.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tedy z Żydów, którzy byli przyszli do Maryi, a widzieli to, co uczynił Jezus, uwierzyło weń.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też z nich odeszli do Faryzeuszów i powiedzieli im, co uczynił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zebrali przedniejsi kapłani i Faryzeuszowie w radę, i mówili: Cóż uczynimy? Albowiem ten człowiek wiele cudów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go tak zaniechamy, wszyscy weń uwierzą, i przyjdą Rzymianie, a wezmą nam to miejsce nasze i 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Kaifasz, będąc najwyższym kapłanem onego roku, rzekł im: Wy nic nie wiecie,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myślicie, iż nam jest pożyteczno, żeby jeden człowiek umarł za lud, a żeby wszystek ten naród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tegoć nie mówił sam od siebie, ale będąc najwyższym kapłanem roku onego, prorokował, iż Jezus miał umrzeć za on naród;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za on naród, ale żeby też syny Boże rozproszone w jedno zgromadził.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onego tedy dnia radzili się społem, aby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już nie chodził jawnie między Żydami, ale stamtąd odszedł do krainy, która jest blisko puszczy, do miasta, które zowią Efraim, i tamże mieszkał z uczniami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wielkanoc żydowska, a wiele ich szło do Jeruzalemu z onej krainy przed wielkanocą, aby się oczyścili.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Jezusa, i mówili jedni do drugich, w kościele stojąc: Co się wam zda, że nie przyszedł na święto?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i Faryzeuszowie wydali byli rozkazanie: Jeźliby się kto dowiedział, gdzie by był, żeby oznajmił, aby go pojmali.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2024-04-24T13:13:22Z</dcterms:modified>
</cp:coreProperties>
</file>