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szóstego dnia przed wielkanocą przyszedł do Betanii, kędy był Łazarz, który był umarł, którego wzbudził od umarłych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mu sprawili wieczerzę, a Marta posługiwała, a Łazarz był jednym z onych, którzy z nim społem u stołu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Maryja wziąwszy funt maści szpikanardowej bardzo drogiej, namaściła nogi Jezusowe, i utarła włosami swojemi nogi jego, i napełniony był on dom wonnością onej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jeden z uczniów jego, Judasz, syn Szymona, Iszkaryjot, który go miał wydać: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tej maści nie sprzedano za trzysta groszy, a nie 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nie iżby miał pieczą o ubogich, ale iż był złodziejem, i mieszek miał, a cokolwiek włożono,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 jej; na dzień pogrzebu mego to 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ubogie zawsze z sobą macie, ale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 się tedy lud wielki z Żydów, iż tam był, i przyszli nie tylko dla Jezusa, ale też aby Łazarza widzieli, którego był wzbudził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radzili się przedniejsi kapłani, żeby i Łazarza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z Żydów dla niego odstępowali i wierzyli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wielki lud, który był przyszedł na święto, usłyszawszy, iż Jezus idzie do Jeruzalemu,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Nabrali gałązek palmowych i wyszli naprzeciwko niemu i wołali: Hosanna! błogosławiony, który idzie w imieniu Pańskiem, król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dostawszy Jezus oślęcia, wsiadł na nie, jako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Syońska! oto król twój idzie, siedząc na oślęciu.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z przodku nie zrozumieli uczniowie jego, ale gdy był Jezus uwielbiony, tedy wspomnieli, iż to było o nim napisane, a że mu to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 tedy lud, który z nim był, iż Łazarza zawołał z grobu i wzbudził go od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wyszedł przeciwko niemu lud, że słyszał, iż on ten cud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Faryzeuszowie między sobą: Widzicie, że nic nie sprawicie; oto świat za nim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Grekowie z tych, którzy przychodzili do Jeruzalemu, żeby się modlili w 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przyszli do Filipa, który był z Betsaidy Galilejskiej, i prosili go,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Filip i powiedział Andrzejowi, a Andrzej zasię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Przyszła godzina, aby był uwielbiony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Jeźliby ziarno pszeniczne wpadłszy do ziemi, nie obumarło, ono samo zostaje; lecz jeźliby obumarło, wielki pożytek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duszę swoję, utraci ją, a kto nienawidzi duszy swojej na tym świecie, ku wiecznemu żywotowi strzeże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mnie kto służy, niechże mię naśladuje, a gdziem ja jest, tam i sługa mój będzie; a jeźli mnie kto służyć będzie, uczci go Ojciec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Terazci dusza moja zatrwożona jest; i cóż rzekę? Ojcze! zachowaj mię od tej godziny; alemci dlatego przyszedł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uwielbij imię twoje.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tedy głos z nieba: Uwielbiłem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ten, który stał i słyszał, mówił: Zagrzmiało; a drudzy mówili: Anioł do niego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dla mnie się ten głos stał, ale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jest sąd świata tego, teraz książę świata tego precz wyrzucony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jeźli będę podwyższony od ziemi, pociągnę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mówił to, oznajmując, jaką śmiercią miał umrzeć.)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on lud: Myśmy słyszeli z zakonu, iż Chrystus trwa na wieki; a jakoż ty mówisz, że musi być podwyższony Syn człowieczy? i któryż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do małego czasu jest z wami światłość; chodźcież tedy, póki światłość macie, żeby was ciemność nie ogarnęła; bo kto w ciemności chodzi, nie wie, kędy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 światłość macie, wierzcie w światłość, abyście byli synami światłości.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powiedział Jezus, a odszedłszy schronił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tak wiele cudów uczynił przed nimi, przecię nie uwierzyli weń,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Izajasza proroka, które powiedział: Panie! i któż uwierzył kazaniu naszemu, a ramię Pańskie komuż jest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uwierzyć nie mogli, iż jeszcze powiedział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ich, i zatwardził serce ich, aby oczyma nie widzieli i sercem nie zrozumieli, i nie nawrócili się, abym je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chwałę jego,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i z książąt wiele ich weń uwierzyło; ale dla Faryzeuszów nie wyznali, aby z bóżnicy nie byli wyłączeni.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umiłowali chwałę ludzką więcej,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wołał Jezus, a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mię, nie w mię wierzy, ale w 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mię widzi, widzi onego,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światłość przyszedłem na świat, aby żaden, kto wierzy w mię, w ciemnościach nie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kto słuchał słów moich, a nie uwierzyłby, jać go nie sądzę; bom nie przyszedł, ażebym sądził świat, ale ażebym zbawił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mną gardzi, a nie przyjmuje słów moich, ma kto by go sądził; słowa, którem ja mówił, one go osądzą w 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ja z siebie samego nie mówił, ale ten, który mię posłał, Ojciec, on mi rozkazanie dał, co bym mówił i co bym powiadać miał;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wiem, że rozkazanie jego jest żywot wieczny; przetoż to, co ja wam mówię, jako mi powiedział Ojciec, tak mówię.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2024-04-24T03:04:20Z</dcterms:modified>
</cp:coreProperties>
</file>