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 świętem wielkanocnem wiedząc Jezus, iż przyszła godzina jego, aby przeszedł z tego świata do Ojca, umiłowawszy swoje, którzy byli na świecie, aż do końca umiłował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była wieczerza, a dyjabeł już był wrzucił w serce Judasza, syna Szymonowego Iszkaryjoty, aby go wydał;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Widząc Jezus, iż wszystko Ojciec podał do rąk jego, a iż od Boga wyszedł i do Boga idzie,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od wieczerzy i złożył szaty, a wziąwszy prześcieradło, przepasał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nalał wody do miednicy, i począł nogi umywać uczniom i ucierać prześcieradłem, którem był przepasany.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przyszedł do Szymona Piotra; a on mu rzekł: Panie! i tyż mnie masz nogi umywać?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Jezus, i 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Co ja czynię, ty nie wiesz teraz, ale się potem dowiesz.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mu Piotr: Nie będziesz ty nóg moich umywał na wieki. Odpowiedział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Jeźli cię nie umyję, nie będziesz miał cząstki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mu rzekł Szymon Piotr: Panie! nie tylko nogi moje, ale i ręce, i 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Ktoć jest umyty, nie potrzebuje, jedno aby nogi umył, bo czysty jest wszystek; i wy jesteście czystymi, ale nie wszyscy;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Albowiem wiedział, który go wydać miał; dlategoż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wszyscy jesteście czystymi.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tedy umył nogi ich i wziął szaty swoje, usiadłszy zasię za stół,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Wiecież, com wam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 mię nazywacie nauczycielem i Panem, a dobrze mówicie; bomci jest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Ponieważem ja tedy umył nogi wasze, Pan i nauczyciel, i wyście powinni jedni drugim nogi umywać.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dałem wam przykład, abyście jakom ja wam uczynił, i wy 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wam: Nie jest sługa większy nad pana swego, ani poseł jest większy nad onego, który go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Jeźlić to wiecie, błogosławieni jesteście, jeźli to uczynicie.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o wszystkichci was mówię, jać wiem, którem obrał; ale żeby się wypełniło Pismo: Który je ze mną chleb, podniósł przeciwko mnie piętę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Teraz wam powiadam, przedtem niż się to stanie, abyście gdy się to stanie, uwierzyli, żem ja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wam: Kto przyjmuje tego, którego bym posłał, mię przyjmuje; a kto mię przyjmuje, onego przyjmuje, który mię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rzekłszy Jezus, zasmucił się w duchu, i oświadczył, a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wam, że jeden z was wyda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uczniowie spoglądali po sobie, wątpiąc, o kim by to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jeden z uczniów jego, który się był położył na łonie Jezusowem, ten, którego miłował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na tego skinął Szymon Piotr, aby się wypytał, który by to był, o którym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położywszy się na piersiach Jezusowych, rzekł mu: Panie! któryż to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Ten jest, któremu ja omoczywszy sztuczkę chleba, podam;.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omoczywszy sztuczkę chleba, dał Judaszowi, synowi Szymona, Iszkaryjotowi.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zaraz po onej sztuczce chleba wstąpił weń szatan. Tedy mu rzekł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Co czynisz, czyń rychło.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tego żaden nie zrozumiał z spółsiedzących, na co mu to rzekł.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niektórzy mniemali, gdyż Judasz miał mieszek, iż mu rzekł Jezus: Nakup, czego nam potrzeba na święto, albo iżby co dał ubogim.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on wziąwszy onę sztuczkę chleba, zarazem wyszedł; a noc była.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wyszedł, rzekł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Teraz jest uwielbiony Syn człowieczy, a Bóg uwielbiony jest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ponieważ Bóg uwielbiony jest w nim, tedy go też Bóg uwielbi sam w sobie, i wnetże uwielbi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Synaczkowie! jeszcze maluczko jestem z wami; będziecie mię szukać, ale ja jakom rzekł Żydom: Gdzie ja idę, wy przyjść nie możecie; tak i wam teraz powiadam.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Przykazanie nowe daję wam, abyście się społecznie miłowali; jakom i ja was umiłował, abyście się i wy społecznie miłowali.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Stądci poznają wszyscy, żeście uczniami moimi, jeźli miłość mieć będziecie jedni przeciwko drugim.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mu Szymon Piotr: Panie! dokądże idziesz? Odpowiedział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Dokąd ja idę, ty teraz za mną iść nie możesz, ale potem pójdziesz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mu rzekł Piotr: Panie! czemuż teraz za tobą iść nie mogę? Duszę moję za cię położę.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Duszę twoję za mię położysz? Zaprawdę, zaprawdę powiadam ci: Nie zapieje kur, aż się mnie po trzykroć zaprzesz.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2024-04-26T01:28:10Z</dcterms:modified>
</cp:coreProperties>
</file>