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nie trwoży serce wasze; wierzycie w Boga i w mię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domu Ojca mego wiele jest mieszkania; a jeźli nie, wżdybymci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Idę, abym wam zgotował miejsce; a gdy odejdę i zgotuję wam miejsce, przyjdę zasię i wezmę was do siebie, żebyście, gdziem ja jest,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dokąd ja idę, wiecie, i drogę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Tomasz: Panie! nie wiemy, dokąd idziesz, a jakoż możemy drogę 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ta droga, i prawda, i żywot; żaden nie przychodzi do Ojca, tylko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mię znali, i Ojca byście też mego znali; i już go teraz znacie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Filip: Panie! ukaż nam Ojca, a dosyć nam na 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Przez tak długi czas jestem z wami, a nie poznałeś mię? Filipie! kto mnie widzi, widzi i Ojca mego; jakoż ty mówisz: Ukaż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wierzysz, iżem ja w Ojcu, a Ojciec we mnie? Słowa, które ja do was mówię, nie od samego siebie mówię, lecz Ojciec, który we mnie mieszka, on czyni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Wierzcie mi, żem ja w Ojcu, a Ojciec we mnie; wżdy przynajmniej dla samych spraw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wierzy w mię, sprawy które Ja czynię, i on czynić będzie, i większe nad te czynić będzie; bo ja odchodzę do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cokolwiek prosić będziecie w imieniu mojem, to uczynię, aby był uwielbiony Ojciec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o co będziecie prosić w imieniu mojem, ja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mię miłujecie, przykazania moje zachowajcie.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prosić będę Ojca, a innego pocieszyciela da wam, aby z wami mieszkał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Onego Ducha prawdy, którego świat przyjąć nie może; bo go nie widzi, ani go zna; lecz wy go znacie, gdyż u was mieszka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maluczko, a świat mię już więcej nie ogląda; lecz wy mię oglądacie; bo ja żyję,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on dzień wy poznacie, żem ja jest w Ojcu moim, a wy we mnie, i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przykazania moje i zachowuje je, ten jest, który mię miłuje; a kto mię miłuje, będzie go też miłował Ojciec mój; i ja go miłować będę, i objawię mu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Judasz, nie on Iszkaryjot: Panie! cóż jest, że się nam objawić masz,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mię kto miłuje, słowo moje zachowywać będzie; i Ojciec mój umiłuje go, i do niego przyjdziemy, a mieszkanie u niego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mię nie miłuje, słów moich nie zachowywuje; a słowo, które słyszycie, nie jest moje, ale onego, który mię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u was mieszkając.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pocieszyciel on, Duch Święty, którego pośle Ojciec w imieniu mojem, onci was nauczy wszystkiego, i przypomni wam wszystko, comkolwiek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zostawuję wam, pokój on mój daję wam; nie jako daje świat, ja wam daję; niechże się nie trwoży serce wasze, ani się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żem ja wam powiedział: Odchodzę, i zaś przyjdę do was. Gdybyście mię miłowali, wżdybyście się radowali, żem rzekł: Idę do Ojca; bo Ojciec mój większy jest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terazem wam powiedział, przedtem niż się to stanie, żebyście gdy się to stanie,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dalej z wami wiele mówić nie będę; albowiem idzie książę świata tego, a we mnie nic nie 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 poznał świat, że miłuję Ojca, a jako mi rozkazał Ojciec, tak czynię. Wstańcież, pójdźmy stąd.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2024-04-28T14:09:25Z</dcterms:modified>
</cp:coreProperties>
</file>