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Tomci wam powiedział, abyście się nie gorszyli.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Wyłączać was będą z bóżnic; owszem przyjdzie godzina, że wszelki, który was zabije, będzie mniemał, że Bogu posługę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toć wam uczynią, iż nie poznali Ojca ani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Alemci wam to powiedział, abyście gdy przyjdzie ta godzina, wspomnieli na to, żem ja wam opowiedział; a tegom wam z początku nie powiadał, bom był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teraz idę do onego, który mię posłał, a żaden z was nie pyta mię: Dokąd idziesz?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żem wam to powiedział, smutek napełnił serce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ja wam prawdę mówię, wamci to pożyteczno, abym ja odszedł; bo jeźli ja nie odejdę, pocieszyciel on nie przyjdzie do was, a jeźli odejdę, poślę go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on przyszedłszy, będzie karał świat z grzechu i z sprawiedliwości, i z sądu;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 grzechu mówię, iż nie uwierzyli we mnie;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 sprawiedliwości zasię, iż do Ojca mego idę, a już mnie więcej nie ujrzycie;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 sądu, iż książę tego świata już jest osądzony.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Mamci wam jeszcze wiele mówić, ale teraz znieść nie możecie.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gdy przyjdzie on Duch prawdy, wprowadzi was we wszelką prawdę; bo nie sam od siebie mówić będzie, ale cokolwiek usłyszy, mówić będzie, i przyszłe rzeczy wam opowie.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On mię uwielbi; bo z mego weźmie, a opowie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Wszystko, co ma Ojciec, moje jest; dlategom rzekł: Że z mego weźmie, a wam opowie.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Maluczko, a nie ujrzycie mię, i zasię maluczko, a ujrzycie mię; bo ja idę do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Mówili tedy niektórzy z uczniów jego między sobą: Cóż to jest, co nam mówi: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Maluczko, a nie ujrzycie mię, i zasię maluczko, a ujrzycie mię</w:t>
      </w:r>
      <w:r>
        <w:rPr>
          <w:rFonts w:ascii="Times New Roman" w:eastAsia="Times New Roman" w:hAnsi="Times New Roman" w:cs="Times New Roman"/>
          <w:noProof w:val="0"/>
          <w:sz w:val="24"/>
        </w:rPr>
        <w:t>, a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iż ja idę do Ojca?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Przetoż mówili: Cóż to jest, co mówi: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Maluczko?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wiemy, co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Jezus poznał, że go pytać chcieli, 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 tem się pytacie między sobą, żem rzekł: Maluczko, a nie ujrzycie mię, i zasię maluczko, a ujrzycie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wam: Że wy będziecie płakać i narzekać, a świat się będzie weselił; wy smutni będziecie, ale smutek wasz obróci się wam w wesele.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Niewiasta gdy rodzi, smutek ma, bo przyszła godzina jej; lecz gdy porodzi dzieciątko, już nie pamięta uciśnienia, dla radości, iż się człowiek na świat narodził.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wy teraz smutek macie; ale zasię ujrzę was, a będzie się radowało serce wasze, a radości waszej nikt nie odejmie od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dnia onego nie będziecie mnie o nic pytać. Zaprawdę, zaprawdę powiadam wam: O cokolwiek byście prosili Ojca w imieniu mojem, da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Dotąd o niceście nie prosili w imieniu mojem; proścież, a weźmiecie, aby radość wasza była doskonała.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Tomci wam przez przypowieść mówił; ale idzie godzina, gdy już dalej nie przez przypowieści mówić wam będę, ale jawnie o Ojcu moim oznajmię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 on dzień w imieniu mojem prosić będziecie; a nie mówię wam: Iż ja będę Ojca prosił za wami;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sam Ojciec miłuje was, żeście wy mię umiłowali i uwierzyliście, żem ja od Boga przyszedł.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Wyszedłem od Ojca, a przyszedłem na świat; i zasię opuszczam świat, a idę do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 uczniowie jego: Oto teraz jawnie mówisz, a żadnej przypowieści nie powiadasz;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wiemy, że wszystko wiesz, a nie potrzebujesz, aby cię kto pytał; przez to wierzymy, żeś od Boga wyszedł.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Teraz wierzycie.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przyjdzie godzina; owszem już przyszła, że się rozproszycie każdy do swego, a mię samego zostawicie; lecz nie jestem sam, bo Ojciec jest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Tomci wam powiedział, abyście we mnie pokój mieli. Na świecie ucisk mieć będziecie; ale ufajcie, jam zwyciężył świat.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2024-04-26T06:44:32Z</dcterms:modified>
</cp:coreProperties>
</file>