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powiedziawszy Jezus, podniósł oczy swoje w niebo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przyszła godzina, uwielbij Syna twego, aby też i Syn twój uwielbił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Jakoś mu dał moc nad wszelkiem ciałem, aby tym wszystkim, któreś mu dał, dał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toć jest żywot wieczny, aby cię poznali samego prawdziwego Boga, i któregoś posłał,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cię uwielbił na ziemi, i dokończyłem sprawę, którąś mi dał, abym ją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teraz uwielbij mię ty, Ojcze! u siebie samego tą chwałą, którąm miał u ciebie, pierwej, niżeli świat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Objawiłem imię twoje ludziom, któreś mi dał z świata; toć byli i dałeś mi je, i zachowali słowa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teraz poznali, iż wszystko, coś mi dał, od ciebie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słowa, któreś mi dał, dałem im; a oni je przyjęli, i poznali prawdziwie, iżem od ciebie wyszedł, a uwierzyli,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Jać za nimi proszę, a nie za światem proszę, ale za tymi, któreś mi dał; bo twoi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wszystko moje jest twoje, a twoje moje, i uwielbionym jest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 jestem więcej na świecie, ale oni są na świecie, a ja do ciebie idę. Ojcze święty, zachowaj je w imieniu twojem, któreś mi dał, aby byli jedno, jako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Gdym z nimi był na świecie, jam je zachował w imieniu twojem, któreś mi dał; strzegłem ich i żaden z nich nie zginął, tylko on syn zatracenia, żeby się Pismo wypełniło.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teraz do ciebie idę i mówię to na świecie, aby mieli radość moję doskonałą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im dał słowo twoje, a świat je miał w nienawiści; bo nie są z świata, jako i ja nie jestem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proszę, abyś je wziął z świata, ale abyś je zachował ode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sąć z świata, jako i ja nie jestem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Poświęć je w prawdzie twojej; słowo twoje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Jakoś ty mię posłał na świat, tak i ja posyłam je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poświęcam samego siebie za nich, aby i oni poświęceni byli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tylko za tymi proszę, lecz i za onymi, którzy przez słowo ich uwierzą w 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wszyscy byli jedno, jako ty, Ojcze! we mnie, a ja w tobie; aby i oni w nas jedno byli, aby świat uwierzył,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tę chwałę, którąś mi dał, dałem im, aby byli jedno, jako my jedno jesteśmy;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w nich, a ty we mnie, aby byli doskonałymi w jedno, a iżby poznał świat, żeś ty mię posłał, a iżeś je umiłował, jakoś i mię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Ojcze! któreś mi dał, chcę, abym gdziem ja jest, i oni byli ze mną, aby oglądali chwałę moję, którąś mi dał; albowiemeś mię umiłował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 sprawiedliwy! i świat cię nie poznał; alem ja cię poznał, a i ci poznali, żeś ty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uczyniłem im znajome imię twoje i znajome uczynię, aby miłość, którąś mię umiłował, w nich była, a ja w 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2024-04-29T01:06:10Z</dcterms:modified>
</cp:coreProperties>
</file>