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 Jezus wyszedł z uczniami swoimi przez potok Cedron, gdzie był ogród, do którego on wszedł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wiedział i Judasz, który go wydawał, ono miejsce; bo się tam często schadzał Jezus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Judasz wziąwszy rotę i sługi od przedniejszych kapłanów i Faryzeuszów, przyszedł tam z latarniami i z pochodniami, i z broniami.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wiedząc wszystko, co nań przyjść miało, wyszedłszy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Jezusa Nazareńskiego.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stał z nimi i Judasz, który go wydawał.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skoro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postąpili nazad i 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ich zasię spytał: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Kogo szukacie?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rzekli: Jezusa Nazareńskiego.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Powiedziałem wam, żem ja jest; jeźli tedy mię szukacie, dopuśćcież tym odejść;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się wypełniły słowa, które był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straciłem żadnego z tych, któreś mi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Szymon Piotr mając miecz, dobył go, i uderzył sługę kapłana najwyższego, i uciął mu ucho jego prawe; a temu słudze imię było Malchus.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 Piotrowi: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Włóż miecz twój w pochwę; izali nie mam pić kielicha tego, który mi dał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Rota tedy i rotmistrz, i słudzy żydowscy pojmali Jezusa i związali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wiedli go naprzód do Annasza; bo był świekier Kaifaszowy, który był najwyższym kapłanem roku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Kaifasz ten był, który Żydom radził, że pożyteczno jest, aby jeden człowiek umarł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Jezusem Szymon Piotr i drugi uczeń. A ten uczeń był znajomy najwyższemu kapłanowi, i wszedł z Jezusem do dworu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stał u drzwi na dworze. Wyszedł tedy on drugi uczeń, który był znajomy najwyższemu kapłanowi, i mówił z odźwierną, i wprowadził tam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Piotrowi dziewka odźwierna: Izaliś i ty nie jest z uczniów tego człowieka? On odpowiedział: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tedy słudzy i czeladź, uczyniwszy ogień, bo zimno było; i grzali się; był też z nimi Piotr, stojąc i grzejąc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najwyższy kapłan pytał Jezusa o jego uczniów i o naukę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jawnie mówił światu; Jam zawsze uczył w bóżnicy i w kościele, gdzie się zewsząd Żydowie schadzają, a potajemnie nicem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mię pytasz? Pytaj tych, którzy słuchali, com im mówił; cić to wiedzą, com ja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jeden z sług, który tam stał, wyciął policzek Jezusowi, mówiąc: I także (to) odpowiadasz najwyższemu 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Izalim źle rzekł, daj świadectwo o złem, a jeźlim dobrze, przeczże mię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odesłał go Annasz związanego do Kaifasza,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stał i grzał się. I rzekli do niego: Azażeś i ty nie jest z uczniów jego? A on się zaprzał, mówiąc: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niektóry z sług kapłana najwyższego, powinowaty onego, któremu był Piotr uciął ucho: Izażem ja ciebie nie widział w ogrodzie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Zaprzał się zasię Piotr, a zarazem 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Prowadzili tedy Jezusa od Kaifasza na ratusz, a było rano. I nie weszli sami na ratusz, aby się nie zmazali, ale iżby pożywali baranka wielkanocnego.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do nich Piłat, i rzekł: Jakąż skargę przynosicie przeciwko człowiekowi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i rzekli: Być ten nie był złoczyńcą, tedybyśmy ci go nie podali.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Piłat: Weźmijcież go wy, a według zakonu waszego osądźcie go. Rzekli mu Żydowie: Nam się nie godzi zabijać nikogo;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wypełniły słowa Jezusowe, które rzekł oznajmując, jaką miał śmiercią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zasię wszedł Piłat na ratusz i zawołał Jezusa i rzekł mu: Tyżeś jest król żydowski?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samże to od siebie mówisz, czylić insi powiedzieli o 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Azażem ja Żyd? Naród twój i przedniejsi kapłani podali mi cię; cóżeś wżdy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Królestwo moje nie jest z tego świata; gdyby królestwo moje z tego świata było, wżdyć by mię słudzy moi bronili, abym nie był wydany Żydom; lecz teraz królestwo moje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rzekł Piłat: Toś ty przecię jest królem?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powiadasz, żem jest królem. Jam się na to narodził i na tom przyszedł na świat, abym świadectwo wydał prawdzie; wszelki, który jest z prawdy, słucha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Piłat: Cóż jest prawda? A to rzekłszy, wyszedł zasię do Żydów i rzekł im: Ja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też u was jest ten zwyczaj, abym wam jednego wypuścił na wielkanoc; chcecież tedy, abym wam wypuścił tego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zasię wszyscy zawołali, mówiąc: Nie tego, ale Barabbasza! A ten Barabbasz był zbójca.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2024-03-28T22:40:13Z</dcterms:modified>
</cp:coreProperties>
</file>