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wziął Jezusa i ubiczował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uplótłszy koronę z cierni, włożyli na głowę jego i płaszczem szarłatowym przyodziali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mówili: Bądź pozdrowiony, królu żydowski! i dawali mu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wyszedł Piłat na dwór, i rzekł im: Oto go wam wywiodę na dwór, abyście wiedzieli, iż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wyszedł na dwór, niosąc onę cierniową koronę i on płaszcz szarłatowy; i rzekł im Piłat: Oto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ujrzeli przedniejsi kapłani i słudzy ich, zawołali mówiąc: Ukrzyżuj, ukrzyżuj go! Rzekł im Piłat: Weźmijcie go wy, a ukrzyżujcie, boć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Żydowie: Myć zakon mamy i według zakonu naszego ma umrzeć; bo się czynił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Piłat usłyszał te słowa, bardziej się uląkł.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zasię do ratusza i rzekł do Jezusa: Skądżeś ty jest? Lecz mu Jezus nie dał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Piłat: Nie mówisz ze mną? Nie wiesz, iż mam moc ukrzyżować cię i mam moc wypuścić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miałbyś żadnej mocy nade mną, jeźliby ci nie była dana z góry; przetoż, kto mię tobie wydał, większy grzech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starał się o to, jakoby go wypuścił; lecz Żydowie wołali mówiąc: Jeźli go wypuścisz, nie jesteś przyjacielem cesarskim; każdy bowiem, co się królem czyni,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Piłat usłyszawszy te słowa, wywiódł Jezusa na dwór i siadł na stolicy, na miejscu, które zowią Litostrotos, a po żydowsku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to w dzień przygotowania przed wielkanocą, około szóstej godziny, i rzekł Piłat Żydom: Oto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zawołali: Strać, strać! Ukrzyżuj go! Rzekł im Piłat: Królaż waszego ukrzyżuję? Odpowiedzieli przedniejsi kapłani: Nie mamy króla, tylko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go wydał, żeby był ukrzyżowany. I wzięli Jezusa i wywiedli.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niosąc krzyż swój, wyszedł na ono miejsce, które zwano trupich głów, a po żydowsku zowią je Golgota;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drugich dwóch z obu stron, a w pośrodku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Piłat i napis, i postawił nad krzyżem; a było napisane: Jezus Nazareński,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napis czytało wiele Żydów; bo blisko miasta było ono miejsce, gdzie był ukrzyżowany Jezus; a było napisane po żydowsku,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Piłatowi przedniejsi kapłani żydowscy: Nie pisz król żydowski; ale iż on powiadał: Jestem królem żydowskim.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Com napisał, tom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żołnierze Jezusa ukrzyżowali, wzięli szaty jego i uczynili cztery części, każdemu żołnierzowi część, i suknią; a była ta suknia nie szyta, ale od wierzchu wszystka dziana.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jedni do drugich: Nie krajmy jej, ale o nię rzućmy losy, czyja ma być; aby się Pismo wypełniło, które mówi: Podzielili między się szaty moje, a o odzienie moje los miotali. To tedy uczynili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stały podle krzyża Jezusowego matka jego i siostra matki jego, Maryja, żona Kleofaszowa, i Maryja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ujrzawszy matkę i ucznia, którego miłował, tuż stojącego, rzekł matce swojej: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oto syn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uczniowi: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twoja!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od onej godziny wziął ją on uczeń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widząc Jezus, iż się już wszystko wykonało, aby się wypełniło Pismo,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naczynie postawione octu pełne; tedy oni napełniwszy gąbkę octem, a obłożywszy (ją) hizopem podali do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skosztował octu,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Wykonało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nachyliwszy głowę,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Żydowie, aby ciała na krzyżu na sabat nie zostały, ponieważ był dzień przygotowania, (albowiem był wielki on dzień sabatu,) prosili Piłata, aby im golenie połamano, i zdjęto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żołnierze, a pierwszemu wprawdzie złamali golenie i drugiemu, który z nim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Jezusa przyszedłszy, gdy ujrzeli, że już umarł, nie łamali goleni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żołnierzy włócznią otworzył bok jego, a zarazem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co to widział, świadczył o tem i prawdziwe jest świadectwo jego; a on wie, iż prawdę powiada, abyście 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to stało, aby się wypełniło Pismo: Kość jego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drugie Pismo mówi: Ujrzą, kogo przebodli.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prosił Piłata Józef z Arymatyi, (który był uczniem Jezusowym, ale tajemnym dla bojaźni żydowskiej), aby zdjął ciało Jezusowe. I pozwolił Piłat. Szedł tedy i zdjął 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i Nikodem, (który był przedtem przyszedł w nocy do Jezusa), niosąc zmieszanej myrry i aloes, około sta funtów.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ciało Jezusowe i uwinęli je w prześcieradła z onemi rzeczami wonnemi, jako jest zwyczaj Żydom umarłe 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na onem miejscu, gdzie był ukrzyżowany, ogród, a w ogrodzie grób nowy, w którym jeszcze nikt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tam dla dnia przygotowania żydowskiego, iż on grób był blisko, położyli Jezusa.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2024-04-26T00:29:03Z</dcterms:modified>
</cp:coreProperties>
</file>