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było wesele w Kanie Galilejskiej, i była tam matka Jezusowa.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Wezwany też był i Jezus i uczniowie jego na ono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wina, rzekła matka Jezusowa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mam z tobą, niewiasto? jeszczeć nie przyszła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sługom: Cokolwiek wam rzecze,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sześć stągwi kamiennych, postawionych według oczyszczenia żydowskiego, biorących w się każda dwie albo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Napełnijcie te stągwie wodą;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napełnili je aż do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Czerpajcież teraz, a donieście przełożonemu wesela.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skosztował przełożony wesela onej wody, która się stała winem, (a nie wiedział, skąd by było; lecz słudzy wiedzieli, którzy wodę czerpali), zawołał on przełożony oblubieńca;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Każdy człowiek pierwej daje wino dobre, a gdy sobie podpiją, tedy podlejsze; a tyś dobre wino zachował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początek cudów uczynił Jezus w Kanie Galilejskiej, a objawił chwałę swoję;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do Kapernaum, on i matka jego i bracia jego i uczniowie jego, i zamieszkali tam niewiele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była blisko wielkanoc żydowska; i wstąpił Jezus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kościele siedzące te, co sprzedawali woły i owce i gołębie, i te, co pieniędzmi handlowali.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bicz z powrozków, wszystkie wygnał z kościoła, i owce i woły: a tych, co pieniędzmi handlowali, pieniądze rozsypał i stoły poprzewracał;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tym, co gołębie sprzedawali,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Wynieście to stąd, a nie czyńcie domu Ojca mego domem kupieckim.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wspomnieli sobie uczniowie jego, iż napisano: Gorliwość domu twego zżarła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Żydowie i rzekli mu: Cóż nam za znak pokażesz, iż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Rozwalcie ten kościół, a we trzech dniach wystawię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Czterdzieści i sześć lat budowano ten kościół, a ty go we trzech dniach wystawisz?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kościele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gdy zmartwychwstał, wspomnieli uczniowie jego, iż im to był powiedział; i uwierzyli Pismu i słowu, które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Jeruzalemie na wielkanoc w święto, wiele ich uwierzyło w imię jego, widząc cuda jego,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nie zwierzał im samego siebie, przeto iż on znał wszystkie,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potrzebował, aby mu kto świadectwo wydawał o człowieku; albowiem on wiedział, co było w człowieku.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2024-04-25T21:44:52Z</dcterms:modified>
</cp:coreProperties>
</file>