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po sabacie Maryja Magdalena przyszła rano do grobu, gdy jeszcze było ciemno, i ujrzała kamień odwalony od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bieżała, a przyszła do Szymona Piotra i do onego drugiego ucznia, którego miłował Jezus, i rzekła im: Wzięli Pana z grobu, a nie wiemy, gdzie go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Piotr i on drugi uczeń, a szli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bieżeli obaj społem; ale on drugi uczeń wyścignął Piotra i pierwej przyszedł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nachyliwszy się, ujrzał leżące prześcieradła; wszakże tam nie wszedł.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i Szymon Piotr, idąc za nim, i wszedł w grób, i ujrzał prześcieradła leżące,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chustkę, która była na głowie jego, nie z prześcieradłami położoną, ale z osobna na jednem miejscu zwiniętą.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wszedł i on drugi uczeń, który był pierwej przyszedł do grobu, i ujrzał, a uwierzył.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jeszcze nie rozumieli Pisma, iż miał zmartwychwstać.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odeszli zaś oni uczniowie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Maryja stała u grobu, na dworze płacząc; a gdy płakała, nachyliła się w grób.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ujrzała dwóch Aniołów w bieli siedzących, jednego u głowy, a drugiego u nóg, tam gdzie było położone ciało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jej rzekli: Niewiasto! czemu płaczesz? Rzekła im: Iż wzięli Pana mego, a nie wiem, gdzie go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rzekłszy, obróciła się nazad i ujrzała Jezusa stojącego; lecz nie wiedziała, iż Jezus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Niewiasto! czemu płaczesz? kogo szukasz?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ona mniemając, że był ogrodnik, rzekła mu: Panie! jeźliś go ty wziął, powiedz mi, gdzieś go położył, a ja go wezmę.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Maryjo!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Która obróciwszy się, rzekła mu: Rabbuni! co się wykłada: Nauczycielu!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dotykaj się mnie, bom jeszcze nie wstąpił do Ojca mego; ale idź do braci moich, a powiedz im: Wstępuję do Ojca mego i Ojca waszego, i do Boga mego i 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przyszła Maryja Magdalena, oznajmując uczniom, że widziała Pana, a że jej to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był wieczór dnia onego pierwszego po sabacie, a drzwi były zamknięte, gdzie byli uczniowie zgromadzeni dla bojaźni żydowskiej, przyszedł Jezus i stanął w pośrodku nich,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rzekłszy pokazał im ręce i bok swój; a uradowali się uczniowie, ujrzawszy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zasię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wam; jako mię posłał Ojciec, tak i ja was posyłam.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rzekłszy tchnął na nie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Weźmijcie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Którymkolwiek grzechy odpuścicie, są im odpuszczone, a którymkolwiek zatrzymacie, są zatrzymane.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Tomasz, jeden ze dwunastu, którego zowią Dydymus, nie był z nimi, gdy był przyszedł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drudzy uczniowie: Widzieliśmy Pana. Ale im on rzekł: Jeźli nie ujrzę w ręku jego znaków gwoździ, a nie włożę palca mego w znaki gwoździ, a nie włożę ręki mojej w bok jego, nie uwierzę.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ośmiu dniach byli zasię uczniowie jego w domu, i Tomasz z nimi. I przyszedł Jezus, gdy były drzwi zamknięte, a stanął w pośrodku nich,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rzekł Tomaszowi: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Włóż sam palec twój, a oglądaj ręce moje i ściągnij rękę twoję, i włóż ją w bok mój, a nie bądź niewiernym, ale wiernym.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Tomasz i rzekł mu: Panie mój, i Boże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Żeś mię ujrzał, Tomaszu, uwierzyłeś; błogosławieni którzy nie widzieli, a 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Wieleć i innych cudów uczynił Jezus przed oczyma uczniów swoich, które nie są napisane w tych księgach.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 są napisane, abyście wy wierzyli, że Jezus jest Chrystus, Syn Boży, a żebyście wierząc żywot mieli w imieniu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2024-04-26T00:04:54Z</dcterms:modified>
</cp:coreProperties>
</file>