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zaś ukazał Jezus uczniom u morza Tyberyjadzkiego, a ukazał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pospołu Szymon Piotr i Tomasz, którego zowią Dydymus, i Natanael, który był z Kany Galilejskiej, i synowie Zebedeuszowi, i drudzy dwaj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Szymon Piotr: Pójdę ryby łowić. Mówią mu: Pójdziemy i my z tobą. I szli, i wnet wstąpili w łódź, a onej nocy nic nie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rano, stanął Jezus na brzegu; wszakże nie wiedzieli uczniowie, żeby był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"Rzekł im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Dzieci! a macież co jeść?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mu: Nie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Zapuśćcie sieć po prawej stronie łodzi, a znajdziecie.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zapuścili, a już dalej nie mogli jej ciągnąć przed mnóstwem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on uczeń, którego miłował Jezus Piotrowi: Pan jest. Szymon tedy Piotr, usłyszawszy iż Pan jest, przepasał się koszulą, (albowiem był nagi) i rzucił się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zasię uczniowie przybyli w łodzi; (bo niedaleko było od brzegu, ale jakoby na dwieście łokci) ciągnąc sieć z rybami.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wstąpili na brzeg, ujrzeli węgle nałożone, i rybę na nich leżącą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z tych ryb, któreście teraz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tedy Szymon Piotr i wyciągnął sieć na ziemię, pełną wielkich ryb, których było sto pięćdziesiąt i trzy; a choć ich tak wiele było, nie zdarła się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Pójdźcie, obiadujcie.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żaden z uczniów nie śmiał go pytać: Ty ktoś jest? wiedząc, że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Jezus i wziął on chleb, i dał im, także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już trzeci raz ukazał się Jezus uczniom swoim po 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obiad odprawili, rzekł Jezus Szymonowi Piotrowi: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Jonaszowy, miłujesz mię więcej niżeli ci?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mu: Tak jest, Panie! ty wiesz, że cię miłuję.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baranki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zasię po wtóre: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Jonaszowy! 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mu: Tak jest, Panie! ty wiesz, że cię miłuję.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po trzecie: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 Jonaszowy! 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zasmucił się Piotr, że mu po trzecie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Miłujesz 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odpowiedział mu: Panie! ty wszystko wiesz, ty znasz, że cię miłuję. 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Paśże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tobie: Gdyś był młodszym, opasywałeś się i chodziłeś, kędyś chciał; lecz gdy się zestarzejesz, wyciągniesz ręce twoje, a inny cię opasze i poprowadzi, gdzie byś nie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powiedział, dając znać, jaką śmiercią miał uwielbić Boga. A to powiedziawszy,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obróciwszy się, ujrzał onego ucznia, którego miłował Jezus, pozad idącego, który się też był położył przy wieczerzy na piersiach jego, i rzekł był: Panie! któryż jest ten, co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ujrzawszy Piotr, rzekł Jezusowi: Panie! a ten co?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Jeźlibym chciał, żeby on został, aż przyjdę, co tobie do tego? Ty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wyszła ta powieść między braci, żeby on uczeń umrzeć nie miał. Lecz mu nie rzekł Jezus, iż nie miał umrzeć; ale: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chcę, aby został aż przyjdę, cóż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on uczeń, który świadczy o tem, i to napisał; a wiemy, że prawdziwe jest świadectwo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też jeszcze i innych wiele rzeczy, które czynił Jezus; które gdyby miały być wszystkie z osobna spisane, tuszę, iż i sam świat nie mógłby ogarnąć ksiąg, które by napisane były.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2024-04-25T08:48:02Z</dcterms:modified>
</cp:coreProperties>
</file>