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niektóry człowiek z Faryzeuszów, imieniem Nikodem, książę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Jezusa w nocy i rzekł mu: Mistrzu! wiemy, żeś przyszedł od Boga nauczycielem; bo nikt tych cudów czynić nie może, które ty czynisz, jeźliby Bóg z nim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ci: Jeźli się kto nie narodzi znowu, nie może widzieć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Nikodem: Jakoż się może człowiek narodzić, będąc stary? izali powtóre może wnijść w żywot matki swojej i narodzić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ci: Jeźliby się kto nie narodził z wody i z Ducha, nie może wnijść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się narodziło z ciała, ciało jest, a co się narodziło z Ducha, duch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dziwuj się, żem ci powiedział: Musicie się znowu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Wiatr, gdzie chce, wieje i głos jego słyszysz, ale nie wiesz, skąd przychodzi i dokąd idzie; takżeć jest każdy, który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Nikodem i rzekł mu: Jakoż to być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jest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ci, iż co wiemy, mówimy, a cośmy widzieli, świadczymy: ale świadectwa naszego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Jeźliż gdym wam ziemskie rzeczy powiadał, a nie wierzycie, jakoż, będęli wam powiadał niebieskie, uwierzycie?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nie wstąpił do nieba, tylko ten, który zstąpił z nieba, Syn człowieczy,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jako Mojżesz węża na puszczy wywyższył, tak musi być wywyższony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tak Bóg umiłował świat, że Syna swego jednorodzonego dał, 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nie posłał Bóg Syna swego na świat, aby sądził świat, ale aby świat był zbawiony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weń, nie będzie osądzony; ale kto nie wierzy, już jest osądzony, iż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tenci jest sąd, że światłość przyszła na świat, lecz ludzie bardziej umiłowali ciemność niż światłość; bo były złe uczynki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źle czyni, nienawidzi światłości i nie idzie na światłość, aby nie były zganione uczynki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czyni prawdę, przychodzi do światłości, aby były jawne uczynki jego, iż w Bogu są uczynione.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Jezus i uczniowie jego do Judzkiej ziemi, i tam przemieszkiwał z nimi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Chrzcił też i Jan w Enon, blisko Salim; bo tam było wiele wód, a ludzie przychodzili i chrzcili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Jan nie był podany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Wszczęła się tedy gadka między uczniami Janowymi i między Żydami o oczyszczaniu.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 i rzekli mu: Mistrzu! ten, który był z tobą za Jordanem, któremuś ty dał świadectwo, ten oto chrzci, a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i rzekł: Nie może nic wziąć człowiek, jeźliby mu nie było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żem powiedział: Nie jestem ja Chrystus, ale żem posłany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ten jest oblubieniec, a przyjaciel oblubieńca, który stoi, a słucha go, weseli się weselem dla głosu oblubieńcowego; przetoż to wesele moje wypełnione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musi rość, a mnie musi ubywać.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góry przyszedł, nade wszystkie jest; kto z ziemi jest, ziemski jest i ziemskie rzeczy mówi; ten, który z nieba przyszedł, nade wszystkie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widział i słyszał, to świadczy, ale świadectwa jego żaden 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świadectwo jego, ten zapieczętował, że Bóg jest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ten, którego Bóg posłał, słowo Boże mówi; boć mu nie pod miarą daje Bóg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Syna, i wszystko dał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żywot wieczny; ale kto nie wierzy Synowi, nie ogląda żywota, lecz gniew Boży zostaje nad 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2024-04-20T06:41:17Z</dcterms:modified>
</cp:coreProperties>
</file>