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poznał Pan, iż usłyszeli Faryzeuszowie, że Jezus więcej uczniów czynił i chrzcił niżeli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(Chociaż sam Jezus nie chrzcił, ale uczniowie jego),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Judzką ziemię i odszedł zasię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iść przez Samaryję.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miasta Samaryi, które zowią Sychar, blisko folwarku, który był dał Jakób Józefowi, synowi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tam studnia Jakóbowa; przetoż będąc Jezus na drodze spracowany, siedział tak na studni; a było około szóstej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przyszła niewiasta z Samaryi czerpać wodę, której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Daj mi pić!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uczniowie jego odeszli byli do miasta, aby nakupili żywności.)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tedy ona niewiasta Samarytańska: Jakoż ty będąc Żydem, żądasz ode mnie napoju, od niewiasty Samarytanki? (gdyż Żydowie nie obcują z Samarytany.)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 wiedziała ten dar Boży, i kto jest ten, co ci mówi: Daj mi pić, ty byś go prosiła, a dałby ci wodę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niewiasta: Panie! nie masz i czem naczerpać, a studnia jest głęboka, skądże tedy masz tę wodę żywą?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ty jest większy niżeli ojciec nasz Jakób, który nam dał tę studnię, i sam z niej pił, i synowie jego, i dobytek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Każdy, kto pije tę wodę, zasię będzie pragnął;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by pił onę wodę, którą ja mu dam, nie będzie pragnął na wieki; ale ta woda, którą ja mu dam, stanie się w nim studnią wody wyskakującej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niewiasta: Panie! daj mi tej wody, abym nie pragnęła, ani tu czerpać chodziła.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zawołaj męża swego, a przyjdź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Odpowiedziała niewiasta i rzekła: Nie mam męża. 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Dobrześ rzekła: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Albowiemeś pięciu mężów miała, a teraz ten, którego masz, nie jest mężem twoim; toś prawdę powiedziała.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Panie! widzę, żeś ty jest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na tej górze chwalili Boga, a wy powiadacie, że w Jeruzalemie jest miejsce, kędy przyzwoita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wierz mi, iż idzie godzina, gdy ani na tej górze, ani w Jeruzalemie nie będziecie chwalili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chwalicie, co nie wiecie; a my chwalimy, co wiemy; albowiem zbawienie jest z 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idzie godzina, i teraz jest, gdy prawdziwi chwalcy będą chwalić Ojca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i Ojciec takowych szuka, którzy by go chwalili. Bóg jest duch, a ci, którzy go chwalą, powinni go chwalić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Wiem, że przyjdzie Mesyjasz, którego zowią Chrystusem, ten, gdy przyjdzie, oznajmi nam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ten, który z tobą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przyszli uczniowie jego, i dziwowali się, iż z niewiastą mówił; wszakże żaden nie rzekł: O co się pytasz, albo co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zostawiła ona niewiasta wiadro swoje, a szła do miasta i rzekła onym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oglądajcie człowieka, który mi powiedział wszystko, comkolwiek czyniła, nie tenci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wyszli z miasta i 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prosili go uczniowie, mówiąc: Mistrzu!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Mamci ja pokarm ku jedzeniu,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uczniowie między sobą: Alboć mu kto przyniósł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Mójci jest pokarm, abym czynił wolę tego, który mię posłał, a dokonał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Izaż wy nie mówicie, że jeszcze są cztery miesiące, a żniwo przyjdzie? Otoż powiadam wam: Podnieście oczy wasze, a przypatrzcie się krainom, żeć już białe są ku żniwu.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żnie, bierze zapłatę, i zbiera owoc do żywota wiecznego, aby i ten, który sieje, radował się wespół, i ten, który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 tem prawdziwe jest ono przysłowie: Że inszy jest, który sieje, a inszy, który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was posłał, żąć to, około czegoście wy nie pracowali; insić pracowali, a wyście weszli w pracę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 miasta onego wiele Samarytanów uwierzyło weń dla powieści onej niewiasty, która świadczyła: Że mi wszystko powiedział, comkolwiek 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do niego Samarytanie, prosili go, aby u nich został; i został tam przez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daleko więcej ich uwierzyło dla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onej niewieście mówili: Iż już nie dla twojej powieści wierzymy; albowiemeśmy sami słyszeli i wiemy, że ten jest prawdziwie zbawiciel świata,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dniach wyszedł stamtąd i szedł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sam Jezus świadectwo wydał, iż prorok w ojczyźnie swojej nie jest we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Galilei, przyjęli go Galilejczycy, widząc wszystko, co czynił w Jeruzalemie w święto; bo i oni byli przyszli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przyszedł Jezus do Kany Galilejskiej, gdzie był uczynił z wody wino. A był niektóry dworzanin królewski w Kapernaum,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usłyszawszy, iż Jezus przyszedł z Judzkiej ziemi do Galilei, szedł do niego i prosił go, aby zstąpił, a uzdrowił syna jego; bo poczynał umierać.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niego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nie ujrzycie znamion i cudów,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on królewski dworzanin: Panie! zstąp pierwej niż umrze dziecię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syn twój żyje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uwierzył on człowiek mowie, którą mu powiedział Jezus,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szedł, zabieżeli mu słudzy jego i oznajmili, mówiąc: Dziecię twoje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ich pytał o godzinę, w którą by się lepiej miało; i rzekli mu, że wczoraj o siódmej godzinie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Poznał tedy ojciec, iż to ona godzina była, której mu był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syn twój żyje.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uwierzył sam i wszystek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zasię wtóry cud uczynił Jezus, przyszedłszy z Judzkiej ziemi do Galilei.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2024-04-28T12:50:08Z</dcterms:modified>
</cp:coreProperties>
</file>