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Jezus za morze Galilejskie, które jest Tyberyjadzkie;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lud wielki, iż widzieli cuda jego, które czynił nad chorymi.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na górę, i siedział tam z uczniami swoimi;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wielkanoc, święto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podniósł Jezus oczy i ujrzawszy, iż wielki lud idzie do niego, rzekł do Filipa: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Skąd kupimy chleba, aby ci jedli?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to mówił, kusząc go; bo on wiedział, co miał czynić.)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Za dwieście groszy chleba nie dosyć im będzie, choćby każdy z nich mało co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jeden z uczniów jego,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jedno pacholę, co ma pięcioro chleba jęczmiennego i dwie rybki; ale cóż to jest na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Każcie ludowi usiąść.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było trawy dość na onemże miejscu, i usiadło mężów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Jezus one chleby, a podziękowawszy rozdał uczniom, a uczniowie siedzącym; także i z onych rybek, ile jedno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nasyceni,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Zbierzcie te ułomki, które zbywają, żeby nic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i napełnili dwanaście koszów ułomków z onego pięciorga chleba jęczmiennego, które zbywały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ludzie, ujrzawszy cud, który uczynił Jezus, mówili: Tenci jest zaprawdę on prorok,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poznawszy, iż mieli przyjść i porwać go, aby go uczynili królem, uszedł zasię sam tylko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zstąpili uczniowie jego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wstąpiwszy w łódź, jechali za morze do Kapernaum, a już było ciemno, a Jezus nie przyszedł był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morze, gdy powstał wielki wiatr, burzyć się poczynało.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odpłynęli jakoby na dwadzieścia i pięć lub trzydzieści stajan, ujrzeli Jezusa chodzącego po morzu, przybliżającego się ku łodzi, i ulękli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go ochotnie do łodzi, a zarazem łódź przypłynęła do ziemi, do której jechali.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lud, który był za morzem, widząc, że tam nie było drugiej łodzi, tylko ona jedna, w którą byli wstąpili uczniowie jego, a iż Jezus nie wszedł był w łódź z uczniami swoimi, ale sami uczniowie jego ujechali;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(Przyszły też były drugie łodzie z Tyberyjady, blisko do onego miejsca, gdzie jedli chleb, gdy był Pan dzięki uczynił.)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obaczył lud, iż tam nie było Jezusa, ani uczniów jego, wstąpili i oni w łodzie i przeprawili się do Kapernaum, szukając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za morzem, rzekli mu: Mistrzu! kiedyś tu przybył?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Szukacie mię nie przeto, iżeście widzieli cuda, ale iżeście jedli chleb, i byliście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Sprawujcież nie pokarm, który ginie, ale pokarm, który trwa ku żywotowi wiecznemu, który wam da Syn człowieczy; albowiem tego zapieczętował Bóg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niego: Cóż będziemy czynili, abyśmy sprawowali sprawy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Toć jest sprawa Boża, abyście wierzyli w tego,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Cóż wżdy ty za znak czynisz, abyśmy widzieli i wierzyli tobie?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jedli mannę na puszczy, jako jest napisano: Chleb z nieba dał im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Nie Mojżesz wam dał chleb z nieba, ale Ojciec mój daje wam chleb on prawdziwy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chleb Boży ten jest, który zstępuje z nieba i żywot daje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Panie! daj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on chleb żywota; kto do mnie przychodzi, łaknąć nie będzie, a kto wierzy w mię, nigdy pragnąć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wam powiedział: Owszem, widzieliście mię, a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Wszystko, co mi daje Ojciec, do mnie przyjdzie, a tego, co do mnie przyjdzie, nie wyrzucę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zstąpił z nieba, nie iżbym czynił wolę moję, ale wolę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tać jest wola onego, który mię posłał, Ojca, abym z tego wszystkiego, co mi dał, nic nie stracił, ale abym to wzbudził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tać jest wola onego, który mię posłał, aby każdy, kto widzi Syna, a wierzy weń, miał żywot wieczny; a ja go wzbudzę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szemrali Żydowie o nim, iż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chleb, który z nieba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mówili: Izaż ten nie jest Jezus, syn Józefa, którego my ojca i matkę znamy; jakoż teraz tedy ten powiada: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Żem z nieba zstąpił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odpowiedział Jezus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szemrzyjcie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do mnie przyjść nie może, jeźli go Ojciec mój, który mię posłał, nie pociągnie; a ja go wzbudzę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 w prorokach: I będą wszyscy wyuczeni od Boga; przetoż każdy, kto słyszał od Ojca, a nauczył się, przychodzi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iżby kto widział Ojca, oprócz tego, który jest od Boga; ten widział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 mię wierzy, ma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on chleb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Ojcowie wasi jedli mannę na puszczy, a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jest on chleb, który z nieba zstępuje; jeźliby go kto jadł,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Jamci jest chleb on żywy, którym z nieba zstąpił: jeźliby kto jadł z tego chleba, żyć będzie na wieki; a chleb, który ja dam, jest ciało moje, które ja dam za żywot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Wadzili się tedy Żydowie między sobą, mówiąc: Jakoż ten może nam dać ciało swoje ku jedzeniu?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 nie będziecie jedli ciała Syna człowieczego, i pili krwi jego, nie macie żywota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 ciało moje, a pije krew moję, ma żywot wieczny, a ja go wzbudzę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ciało moje prawdziwie jest pokarm, a krew moja prawdziwie jest 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 ciało moje i pije krew moję,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mię posłał żyjący Ojciec, i ja żyję przez Ojca; tak kto mnie pożywa, i on żyć będzie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Tenci jest chleb on, który z nieba zstąpił, nie jako ojcowie wasi jedli mannę, a pomarli; kto je ten chleb, żyć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 w bóżnicy, ucząc w Kapernaum.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tedy z uczniów jego słysząc to, mówili: Twardać to jest mowa, któż jej słuchać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wiedząc Jezus sam w sobie, iż o tem szemrali uczniowie jego,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Toż was obraża?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Cóż, gdybyście ujrzeli Syna człowieczego wstępującego, gdzie był pierwej?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Duchci jest, który ożywia, ciało nic nie pomaga; słowa, które ja wam mówię, duch są i żywot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są niektórzy z was, co nie wierzą;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albowiem wiedział od początku Jezus, którzy byli, co nie wierzyli, i kto jest, co go miał wydać;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Dlategomci wam powiedział: Iż żaden nie może przyjść do mnie, jeźliby mu nie było dane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wiele uczniów jego odeszło nazad, a więcej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 do onych dwunastu: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Szymon Piotr: Panie! do kogóż pójdziemy? Ty masz słowa żywota wiecznego;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uwierzyli i poznali, żeś ty jest Chrystus, on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Izalim ja nie dwunastu was obrał? a jeden z was jest dyjabeł.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 o Judaszu, synu Szymona, Iszkaryjocie; bo go ten wydać miał, będąc jednym z onych dwunastu.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2024-04-27T20:14:22Z</dcterms:modified>
</cp:coreProperties>
</file>