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poszedł na górę Oliwną.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zasię raniuczko przyszedł do kościoła, a lud wszystek zszedł się do niego; i siadłszy uczył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przywiedli do niego nauczeni w Piśmie i Faryzeusze niewiastę na cudzołóstwie zastaną, a postawiwszy ją w pośrodku,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mu: Nauczycielu! tę niewiastę zastano na samem uczynku cudzołóstwa;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zakonie nam Mojżesz przykazał takie kamionować; a ty co mówisz?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mówili kusząc go, aby go mogli oskarżyć. A Jezus schyliwszy się na dół, pisał palcem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się go nie przestawali pytać, podniósł się,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z was jest bez grzechu, niech na nią pierwszy kamieniem rzuci.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zasię schyliwszy na dół, pisał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usłyszeli, będąc od sumienia przekonani, jeden za drugim wychodzili, począwszy od starszych aż do ostatecznych, iż tylko sam Jezus został, a ona niewiasta w pośrodku stojąca.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podniósłszy się Jezus i żadnego nie widząc, tylko onę niewiastę, rzekł jej: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Niewiasto! gdzież są oni, co na cię skarżyli? Żaden cię nie potępił?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ona niewiasta rzekła: Żaden, Panie! A Jezus jej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ja ciebie potępiam; idźże, a już więcej nie grzesz.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Zasię im rzekł Jezus,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światłość świata; kto mię naśladuje, nie będzie chodził w ciemności, ale będzie miał światłość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 tedy Faryzeuszowie: Ty sam o sobie świadczysz, a świadectwo twoje nie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Chociaż ja świadczę sam o sobie, jednak prawdziwe jest świadectwo moje; bo wiem, skądem przyszedł i dokąd idę; lecz wy nie wiecie, skądem przyszedł i dokąd idę.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według ciała sądzicie; ale ja nikogo nie sądzę.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choćbym i ja sądził, sąd mój jest prawdziwy; bom nie jest sam, ale ja i który mię posłał,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 zakonie waszym napisane jest: Iż dwojga ludzi świadectwo prawdziwe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jest, który sam o sobie świadczę; świadczy o mnie i ten, który mię posłał,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mu rzekli: Gdzież jest ten twój Ojciec? 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mnie znacie, ani Ojca mego; byście mnie znali, i Ojca byście mego 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słowa mówił Jezus w skarbnicy, ucząc w kościele, a żaden go nie pojmał; bo jeszcze była nie przyszła godzina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tedy zasię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idę, i będziecie mię szukać, a w grzechu waszym pomrzecie; gdzie ja idę, wy przyjść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Mówili tedy Żydowie: Alboż się sam zabije, że mówi: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Gdzie ja idę, wy przyjść nie możecie?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Wyście z niskości, a jam z wysokości; wyście z tego świata, a jam zasię nie jest z 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Przetomci wam powiedział, iż pomrzecie w grzechach waszych; bo jeźli nie wierzycie, żem ja jest, pomrzecie w grzechach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mu rzekli: Któżeś ty jest? I 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To, co wam z początku powiadam.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Wieleć mam o was mówić i sądzić; ale ten, który mię posłał, jest prawdziwy, a ja, com od niego słyszał, to mówię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zrozumieli, że im o Ojcu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Przetoż im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wywyższycie Syna człowieczego, tedy poznacie, żem ja jest, a sam od siebie nic nie uczynię, ale jako mię nauczył Ojciec mój, tak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ten, który mię posłał, ze mną jest; nie zostawił mię samego Ojciec; bo co mu się podoba, to ja zawsze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on mówił, wiele ich weń uwierzyło.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mówił Jezus do tych Żydów, co mu uwierzyli: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wy zostaniecie w słowie mojem, prawdziwie uczniami moimi będziecie;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Poznacie prawdę, a prawda was wyswobodzi.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odpowiedzieli mu: Myśmy nasienie Abrahamowe, a nigdyśmy nie służyli nikomu; jakoż ty mówisz: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Iż wolnymi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zaprawdę, powiadam wam, iż wszelki, kto czyni grzech, sługą jest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sługać nie mieszka w domu na wieki, ale Syn mieszka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przetoż jeźli was Syn wyswobodzi, prawdziwie wolnymi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Wiem, żeście nasienie Abrahamowe; lecz szukacie, abyście mię zabili, iż mowa moja nie ma u was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com widział u Ojca mego, powiadam, a wy też to, coście widzieli u ojca waszego,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Odpowiedzieli mu i rzekli: Ojciec nasz jest Abraham. 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Byście byli synami Abrahamowymi, czynilibyście uczynki Abrahamowe.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teraz szukacie, byście mię zabili, człowieka tego, którym wam prawdę mówił, którąm słyszał od Boga; tego Abraham nie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czynicie uczynki ojca waszego.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Rzekli mu tedy: My z nierządu nie jesteśmy spłodzeni, jednegoż Ojca mamy,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im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Być był Bóg Ojcem waszym, tedy byście mię miłowali, gdyżem ja od Boga wyszedł i przyszedłem, anim sam od siebie przyszedł, ale mię on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Przeczże tej powieści mojej nie pojmujecie? przeto, iż nie możecie słuchać mowy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Wyście z ojca dyjabła i pożądliwości ojca waszego czynić chcecie; onci był mężobójcą od początku i w prawdzie nie został, bo w nim prawdy nie masz: gdy mówi kłamstwo, z swego własnego mówi, iż jest kłamcą i ojcem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ja, że prawdę mówię, nie wierzycie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Któż mię z was obwini z grzechu? Jeźliż prawdę mówię, przeczże wy mi nie wierzycie?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Ktoć z Boga jest, słów Bożych słucha; dlatego wy nie słuchacie, że z Boga nie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tedy Żydowie i rzekli mu: Izali my nie dobrze mówimy, żeś ty jest Samarytanin i dyjabelstwo masz?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Jać dyjabelstwa nie mam, ale czczę Ojca mego; a wyście mię nie uczcili.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Jać nie szukam chwały mojej; jest ten, który szuka i sądzi.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Jeźli kto słowa moje zachowywać będzie, śmierci nie ogląda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mu rzekli Żydowie: Terażeśmy poznali, że dyjabelstwo masz, Abraham umarł i prorocy, a ty powiadasz: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kto słowa moje zachowywać będzie, śmierci nie skosztuje na wieki;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Izaś ty nie większy nad ojca naszego Abrahama, który umarł? i prorocy pomarli; kimże się ty wżdy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się ja sam chwalę, chwała moja nic nie jest. Jestci Ojciec mój, który mię chwali, o którym wy powiadacie, że jest Bogiem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go nie znacie, a ja go znam; i jeźlibym rzekł, że go nie znam, byłbym podobnym wam, kłamcą; ale go znam i słowa jego zachowuję.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Abraham, ojciec wasz, z radością żądał, aby oglądał dzień mój, i oglądał i radował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Żydowie do niego: Pięćdziesiąt lat jeszcze nie masz, a Abrahamaś widział?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Pierwej niż Abraham był, jam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Porwali tedy kamienie, aby nań ciskali; lecz Jezus schronił się, i wyszedł z kościoła, przechodząc przez pośrodek ich, i tak uszedł.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2024-04-28T06:09:38Z</dcterms:modified>
</cp:coreProperties>
</file>