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mimo idąc, ujrzał człowieka ślepego od narodzenia.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Mistrzu! któż zgrzeszył, ten czyli rodzice jego, iż się ślepym narodził?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ten zgrzeszył, ani rodzice jego; ale żeby się okazały sprawy Boże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muszę sprawować sprawy onego, który mię posłał, pokąd dzień jest; przychodzi noc, gdy żaden nie będzie mógł nic sprawować.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Pókim jest na świecie, jestem światłością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rzekłszy plunął na ziemię, a uczynił błoto z śliny i pomazał onem błotem oczy ślepego,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umyj się w sadzawce Syloe,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się wykłada posłany. Poszedł tedy i umył się,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sąsiedzi i którzy go przedtem widywali ślepego, mówili: Izali nie ten jest, który siadał i żebrał?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Iż ten jest; a drudzy, iż jest jemu podobny. Lecz on mówił,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Jakoż są otworzone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 i rzekł: Człowiek, którego zowią Jezusem, uczynił błoto i pomazał oczy moje, a rzekł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do sadzawki Syloe, a umyj się;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tak odszedłszy i umywszy się, 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rzekli: Gdzież on jest? Rzekł: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przywiedli onego, który przedtem był ślepy, do Faryzeuszów.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sabat, gdy Jezus uczynił błoto i otworzył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znowu pytali i Faryzeuszowie, jako przejrzał? A on im rzekł: Włożył mi błota na oczy, i umyłem się i 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niektóry z Faryzeuszów rzekł: Człowiek ten nie jest z Boga; bo nie strzeże sabatu. Drudzy zasię mówili: Jakoż może człowiek grzeszny takowe cuda czynić? I było rozerwanie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tedy ślepemu po wtóre: Ty co mówisz o nim, ponieważ otworzył oczy twoje? A on rzekł: Prorok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wierzyli Żydowie o nim, żeby był ślepym, a że przejrzał, aż zawołali rodziców onego, który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ich, mówiąc: Tenże jest syn wasz, o którym wy powiadacie, iż się ślepo narodził? jakoż wżdy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rodzice jego i rzekli: Wiemy, żeć to jest syn nasz, i że się ślepo narodził;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teraz widzi, nie wiemy, albo kto otworzył oczy jego, my nie wiemy; mać lata, pytajcież go, on sam o sobie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mówili rodzice jego, że się bali Żydów; albowiem już byli Żydowie postanowili, aby ktokolwiek by go Chrystusem wyznał, był z bóżnicy wyłączony.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 rodzice jego: Mać lata, pytajcież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zawołali powtóre człowieka onego, który był ślepy, i rzekli mu: Daj chwałę Bogu; myć wiemy, iż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Jeźli grzeszny jest, nie wiem; to tylko wiem, iż będąc ślepym, 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znowu: Cóż ci uczynił? Jakoż otworzył oczy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Jużemci wam powiedział, a nie słyszeliście; przeczże jeszcze słyszeć chcecie? Izali i wy chcecie być uczniami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złorzeczyli i rzekli: Ty bądź uczniem jego; aleśmy my uczniami Mojżeszowymi.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do Mojżesza mówił; lecz ten, skąd by był, nie wiemy.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człowiek i rzekł im: Toć zaprawdę rzecz dziwna, że wy nie wiecie, skąd jest, a otworzył oczy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Bóg grzeszników nie wysłuchiwa; ale jeźliby kto chwalcą Bożym był i wolę jego czynił, tego wysłuchiwa.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słyszano, aby kto otworzył oczy ślepo narodzonego.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Być ten nie był od Boga, nie mógłciby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rzekli mu: Tyś się wszystek w grzechach narodził, a ty nas uczysz? I wygnali go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Jezus, iż go precz wygnali i znalazłszy go,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Wierzyszże ty w Syna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 i rzekł: A któż jest, Panie! abym weń wierzył?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widziałeś go, i który mówi z tobą, onci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Wierzę Panie! i pokłonił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 sądemci ja przyszedł na ten świat, aby ci, którzy nie widzą, widzieli, a ci, którzy widzą, aby ślepymi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to niektórzy z Faryzeuszów, którzy byli z nim, i rzekli mu: Izali i my ślepymi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Byście byli ślepymi, nie mielibyście grzechu; lecz teraz mówicie, iż widzimy, przetoż grzech wasz zostaje.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2024-04-19T18:53:22Z</dcterms:modified>
</cp:coreProperties>
</file>