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Dzieje Apostolskie</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 wprawdzie księgi napisałem, o Teofilu! o wszystkiem, co począł Jezus i czynić, i uczyć.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dnia onego, którego dawszy rozkazanie Apostołom, które był przez Ducha Świętego obrał, wzięty jest w górę.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też samego siebie po męce swojej żywym stawił w wielu niewątpliwych dowodach, przez czterdzieści dni ukazując się im i mówiąc o królestwie Bożem.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zgromadziwszy je przykazał im, aby </w:t>
      </w:r>
      <w:r>
        <w:rPr>
          <w:rFonts w:ascii="Times New Roman" w:eastAsia="Times New Roman" w:hAnsi="Times New Roman" w:cs="Times New Roman"/>
          <w:noProof w:val="0"/>
          <w:color w:val="8B0000"/>
          <w:sz w:val="24"/>
        </w:rPr>
        <w:t>nie odchodzili z Jeruzalemu, ale iżby czekali obietnicy ojcowskiej, o którejście mówić słyszeli ode mnie.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Albowiemci Jan chrzcił wodą; ale wy będziecie ochrzczeni Duchem Świętym po niewielu tych dniach.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oni zszedłszy się, pytali go, mówiąc: Panie! izali w tym czasie naprawisz królestwo Izraelskie?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on rzekł do nich: </w:t>
      </w:r>
      <w:r>
        <w:rPr>
          <w:rFonts w:ascii="Times New Roman" w:eastAsia="Times New Roman" w:hAnsi="Times New Roman" w:cs="Times New Roman"/>
          <w:noProof w:val="0"/>
          <w:color w:val="8B0000"/>
          <w:sz w:val="24"/>
        </w:rPr>
        <w:t>Nie wasza rzecz jest, znać czasy i chwile, które Ojciec w swojej mocy położył.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przyjmiecie moc Ducha Świętego, który przyjdzie na was; i będziecie mi świadkami i w Jeruzalemie, i we wszystkiej Judzkiej ziemi, i w Samaryi, aż do ostatniego kraju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rzekłszy, gdy oni patrzali, w górę podniesiony jest, a obłok wziął go od oczów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 nim do nieba idącym pilnie patrzali, oto dwaj mężowie stanęli przy nich w białem odzieniu,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Mężowie Galilejscy! przecz stoicie, patrząc w niebo? Ten Jezus, który w górę wzięty jest od was do nieba, tak przyjdzie, jakoście go widzieli idącego do nieba.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wrócili do Jeruzalemu od góry, którą zowią oliwną, która jest blisko Jeruzalemu, mając drogi przez jeden sabat.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weszli, wstąpili na salę, gdzie mieszkali Piotr, i Jakób, i Jan, i Andrzej, i Filip, i Tomasz, Bartłomiej, i Mateusz, Jakób Alfeuszowy, i Szymon Zelotes, i Judas Jakóbowy.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trwali jednomyślnie na modlitwie i prośbach, z żonami i z Maryją, matką Jezusową, i z braćmi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oneż dni, powstawszy Piotr w pośrodku uczniów, rzekł: (A był poczet osób wespół zgromadzonych około sta i dwudziestu):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musiało się wypełnić ono pismo, które opowiedział Duch Święty przez usta Dawidowe o Judaszu, który był wodzem tych, co pojmali Jezusa;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był policzony z nami i dostał był cząstki tego usługiwania.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Tenci wprawdzie otrzymał rolę z zapłaty niesprawiedliwości, a powiesiwszy się, rozpukł się na poły i wypłynęły wszystkie wnętrzności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to jawne wszystkim mieszkającym w Jeruzalemie, tak iż nazwano onę rolę własnym ich językiem Akieldama, to jest rola krwi.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napisano w księgach Psalmów: Niechaj będzie mieszkanie jego puste, a niech nie będzie, kto by w niem mieszkał, a biskupstwo jego niech weźmie inny.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Potrzeba tedy, aby jeden z tych mężów, którzy z nami bywali po wszystek czas, który Pan Jezus przebywał między nami,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Począwszy od chrztu Janowego, aż do tego dnia, którego jest wzięty w górę od nas, był z nami świadkiem zmartwychwstania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postawili dwóch: Józefa, którego zwano Barsabaszem, którego też nazywano Justem, i Macieja.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modląc się mówili: Ty Panie! który znasz serca wszystkich, okaż z tych dwóch jednego, któregoś obrał;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przyjął cząstkę usługiwania tego i apostolstwa, z którego wypadł Judasz, aby odszedł na miejsce swoje.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rzucili losy ich. I padł los na Macieja; a przyłączony jest spólnem zdaniem do jedenastu Apostołów.</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dzień pięćdziesiąty, byli wszyscy jednomyślnie pospołu.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stał z prędka z nieba szum, jakoby przypadającego wiatru gwałtownego i napełnił wszystek dom, kędy siedzieli.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ukazały się im rozdzielone języki na kształt ognia, który usiadł na każdym z nich.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napełnieni są wszyscy Duchem Świętym, a poczęli mówić innemi językami, jako im Duch on dawał wymawiać.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w Jeruzalemie mieszkający Żydowie, mężowie nabożni, z każdego narodu tych, którzy są pod niebem.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stał ten głos, zeszło się mnóstwo ludzi i strwożyli się, że je słyszał każdy z nich mówiące własnym językiem swoim.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zdumiewali się wszyscy, i dziwowali się, mówiąc jedni do drugich: Izali oto ci wszyscy, którzy mówią, nie są Galilejczycy?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jakoż my od nich słyszymy każdy z nas swój własny język, w którymeśmy się urodzili?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Partowie i Medowie, i Elamitowie, i którzy mieszkamy w Mezopotamii, w Judzkiej ziemi, i w Kapadocyi, w Poncie, i w Azyi;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Frygii, i w Pamfilii, w Egipcie, i w stronach Libii, która jest podle Cyreny, i przychodniowie Rzymscy; Żydowie, i nowonawróceni;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Kreteńczycy, i Arabczycy; słyszymy ich, mówiących językami naszemi wielkie sprawy Boże.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zdumiewali się wszyscy, i dziwowali się, mówiąc jeden do drugiego: Cóż to wżdy ma być?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drudzy naśmiewając się, mówili: Ci się młodem winem popili.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stanąwszy Piotr z jedenastoma, podniósł głos swój i przemówił do nich: Mężowie Judzcy i wszyscy, którzy mieszkacie w Jeruzalemie! niech wam to jawno będzie, a przyjmijcie w uszy słowa moje.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są ci, jako wy mniemacie, pijani, gdyż dopiero jest trzecia na dzień godzina.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Aleć to jest ono, co przepowiedziano przez proroka Joela: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 ostateczne dni, (mówi Bóg): Wyleję z Ducha mego na wszelkie ciało, a prorokować będą synowie wasi i córki wasze, a młodzieńcy wasi widzenia widzieć będą, a starcom waszym sny się śnić będą.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w oneż dni na sługi moje i na służebnice moje wyleję z Ducha mego, i będą prorokować;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ukażę cuda na niebie w górze i znamiona na ziemi nisko, krew, i ogień, i parę dymu.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Słońce się obróci w ciemność, a księżyc w krew, przedtem niż przyjdzie on dzień Pański wielki i znaczny.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ktobykolwiek wzywał imienia Pańskiego, zbawion będzie.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Izraelscy! słuchajcie słów tych Jezusa, onego Nazareńskiego, męża od Boga wsławionego u was mocami i cudami, i znamionami, które czynił Bóg przez niego w pośrodku was, jako i wy sami wiecie;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 ułożoną radą i przejrzeniem Bożem wydanego wziąwszy, a przez ręce niezbożników ukrzyżowawszy, zabiliście.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Bóg wzbudził, rozwiązawszy boleści śmierci, jakoż było to niepodobne, aby od niej miał być zatrzymany.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 nim mówi Dawid: Upatrywałem zawsze Pana przed obliczem mojem; bo mi jest po prawicy, abym nie był wzruszony.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rozweseliło się serce moje i rozradował się język mój, nadto i ciało moje odpocznie w nadziei;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zostawisz duszy mojej w piekle, a nie dasz świętemu twojemu oglądać skażenia.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Oznajmiłeś mi drogi żywota, a napełnisz mię radością przed obliczem twojem.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mogę bezpiecznie mówić do was o patryjarsze Dawidzie, żeć umarł i pogrzebiony jest, a grób jego jest u nas aż do dnia dzisiejszego.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tedy prorokiem i wiedząc, że mu się Bóg obowiązał przysięgą, iż z owocu biódr jego według ciała miał wzbudzić Chrystusa, a posadzić na stolicy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przeglądając, powiedział o zmartwychwstaniu Chrystusowem, iż nie została dusza jego w piekle, ani ciało jego widziało skażenia.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Tegoć Jezusa wzbudził Bóg, czego my wszyscy jesteśmy świadkami.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Prawicą tedy Bożą będąc wywyższony, a obietnicę Ducha Świętego wziąwszy od Ojca, wylał to, co wy teraz widzicie i słyszycie.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Albowiemci Dawid nie wstąpił do nieba, lecz sam powiada: Rzekł Pan Panu memu, siądź po prawicy mojej,</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położę nieprzyjacioły twoje podnóżkiem nóg twoich.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Niechajże tedy wie zapewne wszystek dom Izraelski, że go Bóg i Panem, i Chrystusem uczynił, tego Jezusa, któregoście wy ukrzyżowali.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słysząc, przerażeni są na sercu i rzekli do Piotra i do innych Apostołów: Cóż mamy czynić, mężowie bracia?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Piotr rzekł do nich: Pokutujcie, a ochrzcij się każdy z was w imieniu Jezusa Chrystusa na odpuszczenie grzechów, a weźmiecie dar Ducha Świętego.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Albowiemci wam ta obietnica należy i dziatkom waszym, i wszystkim, którzy daleko są, którekolwiek by powołał Pan, Bóg nasz.</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wielą inszych słów oświadczał się i napominał je, mówiąc: Wyzwólcie się od tego rodzaju przewrotnego.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tedy wdzięcznie przyjęli słowa jego, ochrzczeni są i przystało dnia onego dusz około trzech tysięcy.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trwali w nauce apostolskiej i w społeczności, i w łamaniu chleba, i w modlitwach.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strach na każdą duszę, a wiele się znamion i cudów przez Apostołów działo.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którzy uwierzyli byli pospołu, i wszystkie rzeczy mieli spólne.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osiadłości i majętności sprzedawali, i udzielali ich wszystkim, jako komu było potrzeba.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każdy dzień trwając zgodnie w kościele i chleb łamiąc po domach, przyjmowali pokarm z radością i w prostocie serdecznej.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Chwaląc Boga i mając łaskę u wszystkiego ludu. A Pan przydawał zborowi na każdy dzień tych, którzy mieli być zbawieni.</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i Jan społem wstępowali do kościoła w godzinę modlitwy, dziewiątą.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niektóry będąc chromy, zaraz z żywota matki swojej był noszony, którego na każdy dzień sadzano u drzwi kościelnych, które zwano piękne, aby prosił jałmużny od tych, którzy wchodzili do kościoła.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ujrzawszy Piotra i Jana, że mieli wnijść do kościoła, prosił ich o jałmużnę.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z Janem pilnie na niego patrząc, rzekli: Wejrzyj na nas!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on z pilnością patrzał na nie, spodziewając się co wziąć od nich.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Piotr: Srebra i złota nie mam; lecz co mam, to ci daję: W imieniu Jezusa Chrystusa Nazareńskiego wstań, a chodź.</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ująwszy go za prawą rękę jego, podniósł go, a zarazem utwierdzone były nogi jego i kostki.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wyskoczywszy, stanął i chodził, a wszedł z nimi do kościoła, chodząc i skacząc, a chwaląc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widział go wszystek lud chodzącego i chwalącego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poznali go, iż to on był, który dla jałmużny siadał u drzwi pięknych kościelnych; i napełnieni są strachu i zdumienia nad tem, co mu się stało.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trzymał on chromy, który był uzdrowiony, Piotra i Jana, zbieżał się do nich wszystek lud do przysionka, który zwano Salomonowym, zdumiawszy się.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widziąc Piotr, przemówił do ludu: Mężowie Izraelscy! cóż się temu dziwujecie, albo czemu się nam tak pilnie przypatrujecie, jakobyśmy to własną mocą albo pobożnością uczynili, aby ten chodził?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Abrahama i Izaaka i Jakóba, Bóg ojców naszych, uwielbił Jezusa, Syna swego, któregoście wy wydali i zaparliście się go przed twarzą Piłatową, który go sądził być godnym wypuszczenia.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wyście się onego świętego i sprawiedliwego zaparli, a prosiliście o mężobójcę, aby wam był darowany.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zabiliście dawcę żywota, którego Bóg wzbudził od umarłych, czego my świadkami jesteśmy.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przez wiarę w imię jego, tego, którego wy widzicie i znacie, utwierdziło imię jego; wiara, mówię, która przez niego jest, dała temu to zupełne zdrowie przed obliczem was wszystkich.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bracia! wiem, żeście to z niewiadomości uczynili, jako i książęta wasi.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Bóg, co przez usta wszystkich proroków swoich przepowiedział, iż Chrystus jego cierpieć miał, to tak ziścił.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pokutujcie, a nawróćcie się, aby były zgładzone grzechy wasze.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przyszły czasy ochłody od obliczności Pańskiej, a posłałby onego, który wam opowiedziany jest, Jezusa Chrystusa.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zaiste niebiosa ma objąć aż do czasu naprawienia wszystkich rzeczy, co był przepowiedział Bóg przez usta wszystkich świętych swoich proroków od wieków.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Mojżesz do ojców rzekł: Proroka wam wzbudzi Pan, Bóg wasz, z braci waszych, jako mię; onego słuchać będziecie we wszystkiem, cokolwiek do was mówić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każda dusza, która by nie słuchała tego proroka, będzie wygładzona z ludu.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Aleć i wszyscy prorocy od Samuela i od innych po nim, ilekolwiek ich mówiło, przepowiadali też te dni.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synami prorockimi i przymierza, które postanowił Bóg z ojcami naszymi, mówiąc do Abrahama: A w nasieniu twojem błogosławione będą wszystkie narody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Wamci naprzód Bóg wzbudziwszy Syna swego Jezusa, posłał go, aby wam błogosławił; żeby się każdy z was odwrócił od złości swoich.</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oni mówili do ludu, nadeszli ich kapłani i hetmani kościelni, i Saduceuszowie.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Obrażając się, iż uczyli lud, a opowiadali w Jezusie powstanie od umarłych.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wrzucili na nie ręce, a podali je do więzienia aż do jutra; bo już był wieczór.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wiele z tych, którzy one słowa słyszeli, uwierzyli; i była liczba mężów około pięciu tysięcy.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nazajutrz, że się zebrali przełożeni ich i starsi, i nauczeni w Piśmie w Jeruzalemie,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Annasz, najwyższy kapłan, i Kaifasz, i Jan, i Aleksander, i ile ich było z rodu najwyższych kapłanów;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postawiwszy je w pośrodku, pytali ich: Którą mocą a któremeście to imieniem uczynili?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Piotr, będąc pełen Ducha Świętego, rzekł do nich: Przełożeni ludu i starsi Izraelscy!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my dziś mamy być sądzeni dla dobrodziejstwa człowiekowi niemocnemu uczynionego, jakoby on był uzdrowiony;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wam wszystkim wiadomo będzie i wszystkiemu ludowi Izraelskiemu, że w imieniu Jezusa Chrystusa Nazareńskiego, któregoście wy ukrzyżowali, którego Bóg wzbudził od umarłych, przez tego ten stoi przed wami zdrowym.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Tenci jest kamień on wzgardzony od was budujących, który się stał głową węgielną.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masz w żadnym innym zbawienia; albowiem nie masz żadnego imienia pod niebem, danego ludziom, przez które byśmy mogli być zbawieni.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tedy bezpieczność Piotrową i Janową, i zrozumiawszy, iż ludźmi byli nieuczonymi i prostakami, dziwowali się i poznali je, iż byli z Jezusem.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też onego człowieka z nimi stojącego, który był uzdrowiony, nie mieli co przeciwko temu mówić.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rozkazawszy im precz ustąpić z rady, radzili się między sobą,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Cóż uczynimy tym ludziom? Bo, że jawny cud przez nie jest uczyniony, to wszystkim mieszkającym w Jeruzalemie wiadomo jest, a nie możemy tego zaprzeć.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aby się to więcej nie rozsławiało między ludźmi, zagroźmy im srodze, aby więcej w tem imieniu żadnemu człowiekowi nie mówili.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zawoławszy ich, zakazali im, aby koniecznie nie mówili, ani uczyli w imieniu Jezusowem.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Piotr i Jan odpowiedziawszy rzekli do nich: Jeźliż to sprawiedliwa przed obliczem Bożem, was raczej słuchać niż Boga, rozsądźcie.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my nie możemy tego, cośmy widzieli i słyszeli, nie mówić.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zagroziwszy im, wypuścili je, nic nie znalazłszy, jakoby je skarać dla ludu i wszyscy chwalili Boga za to, co się było stało.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onemu człowiekowi było więcej niż czterdzieści lat, nad którym się stał ten cud uzdrowienia.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 wypuszczono, przyszli do swoich i oznajmili im, cokolwiek do nich przedniejsi kapłani i starsi mówili.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usłyszawszy to, jednomyślnie podnieśli głos swój ku Bogu i rzekli: Panie! tyś jest Bóg, któryś uczynił niebo i ziemię, i morze i wszystko, co w nich jest: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Któryś Duchem Świętym przez usta Dawida, sługi swego, powiedział: Przeczże się zburzyli narodowie, a ludzie próżne rzeczy przemyślali?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królowie ziemi i książęta zebrali się wespół przeciwko Panu i przeciwko pomazańcowi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się zebrali prawdziwie przeciwko świętemu Synowi twemu Jezusowi, któregoś pomazał, Herod i Poncki Piłat z pogany i z ludem Izraelskim.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uczynili, cokolwiek ręka twoja i rada twoja przedtem postanowiła, aby się stało.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Panie! wejrzyj na pogróżki ich, a daj sługom twoim ze wszystkiem bezpieczeństwem mówić słowo twoje,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Ściągając rękę twoję ku uzdrawianiu i ku czynieniu znamion i cudów, przez imię świętego Syna twego Jezusa.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oni modlili, zatrząsnęło się ono miejsce, na którem byli zgromadzeni, i napełnieni są wszyscy Duchem Świętym i mówili słowo Boże z bezpieczeństwem.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onego mnóstwa wierzących było serce jedno i dusza jedna, a żaden z majętności swoich nie zwał nic swojem własnem, ale mieli wszystkie rzeczy spólne.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wielką mocą Apostołowie dawali świadectwo o zmartwychwstaniu Pana Jezusowem i była wielka łaska nad nimi wszystkimi.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żadnego nie było między nimi niedostatecznego; gdyż którzykolwiek mieli role albo domy, sprzedawając przynosili pieniądze za to, co posprzedawali,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kładli przed nogi apostolskie, i rozdawano to każdemu, ile komu było potrzeba.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Jozes, który nazwany był od Apostołów Barnabaszem, (co się wykłada: syn pociechy), Lewita, z Cypru rodem,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rolę, sprzedawszy ją, przyniósł pieniądze i położył je u nóg apostolskich.</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niektóry imieniem Ananijasz, z Safirą, żoną swoją, sprzedał majętność,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ujął nieco z onych pieniędzy z wiadomością żony swojej, a przyniósłszy część niejaką, położył u nóg apostolskich.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Piotr: Ananijaszu! przeczże szatan napełnił serce twoje, abyś kłamał Duchowi Świętemu i ujął z pieniędzy za rolę?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to, coś miał, nie twoje było? a coś sprzedał, nie w twojej mocy zostawało? Przeczżeś tę rzecz przypuścił do serca twego? Nie skłamałeś ludziom, ale Bogu.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usłyszawszy Ananijasz te słowa, padł nieżywy. I przyszedł strach wielki na wszystkich, którzy to słyszeli.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wstawszy młodzieńcy, porwali go, a wyniósłszy pogrzebli.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 chwili, jakoby po trzech godzinach, że i żona jego nie wiedząc, co się stało, weszła.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jej Piotr: Powiedz mi, jeźliście za tyle tę rolę sprzedali? A ona rzekła: Tak jest, za tyle.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rzekł do niej: Przeczżeście się z sobą zmówili, abyście kusili Ducha Pańskiego? Oto nogi tych, którzy pogrzebli męża twego, u drzwi są i ciebieć wyniosą.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padła zaraz przed nogami jego nieżywa. A wszedłszy młodzieńcy, znaleźli ją umarłą, a wyniósłszy pogrzebli ją podle męża 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strach wielki na wszystek zbór i na wszystkich, którzy to słyszeli.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przez ręce apostolskie działo się wiele znamion i cudów między ludem, (a byli wszyscy jednomyślnie w przysionku Salomonowym.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innych żaden nie śmiał się do nich przyłączyć; ale lud wiele o nich trzymał.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owszem przybywało mnóstwo wierzących Panu, mężów i niewiast).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i na ulice wynosili chorych i kładli je na pościelach i łóżkach, aby przynajmniej cień Piotra przychodzącego zacienił niektórych z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Schodziło się też i mnóstwo z okolicznych miast do Jeruzalemu, przynosząc chorych i nagabanych od duchów nieczystych; a ci wszyscy byli uzdrowieni.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powstawszy najwyższy kapłan i wszyscy, którzy z nim byli, którzy byli z sekty Saduceuszów, napełnieni są zazdrością;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targnęli się rękoma na Apostoły i podali je do więzienia pospolitego.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Anioł Pański w nocy otworzył drzwi u więzienia, a wywiódłszy je rzekł: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Idźcież, a stawiwszy się, mówcie do ludu w kościele wszystkie słowa tego żywota.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oni usłyszawszy to, weszli na świtaniu do kościoła i uczyli. A przyszedłszy najwyższy kapłan i którzy z nim byli, zwołali radę i wszystkie starsze synów Izraelskich, i posłali do więzienia, aby byli przywiedzieni.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słudzy przyszli, nie znaleźli ich w więzieniu, co wróciwszy się, oznajmili, mówiąc: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Więzienieć wprawdzie znaleźliśmy zamknione ze wszelką pilnością i stróże na dworze przede drzwiami stojące, lecz otworzywszy, żadnegośmy w niem nie znaleźli.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 słowa usłyszeli i najwyższy kapłan, i hetman kościelny, i przedniejsi kapłani wątpili o nich, co by to było.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ktoś, oznajmił im, mówiąc: Oto mężowie, któreście podali do więzienia, stoją w kościele, a uczą lud.</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poszedł hetman z sługami i przywiódł je bez gwałtu; (bo się ludu bali, aby nie byli ukamionowani.)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przywiódłszy je, stawili je przed radą; i pytał ich najwyższy kapłan, mówiąc:</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Izaliśmy wam surowo nie zakazali, abyście w tem imieniu nie uczyli? A oto napełniliście Jeruzalem nauką waszą i chcecie na nas wprowadzić krew człowieka 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odpowiadając Piotr i Apostołowie, rzekli: Więcej trzeba słuchać Boga, niż ludzi.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on ojców naszych wzbudził Jezusa, któregoście wy zabili, zawiesiwszy na drzewie.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Bóg za książęcia i zbawiciela wywyższył prawicą swoją, aby dana była ludowi Izraelskiemu pokuta i odpuszczenie grzechów.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jesteśmy świadkami jego w tem, co mówimy, także i Duch Święty, którego dał Bóg tym, którzy mu są posłuszni.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to słysząc, pukali się i radzili o tem, jakoby je zgładzić.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powstawszy w radzie niektóry Faryzeusz, imieniem Gamalijel, nauczyciel zakonny, zacny u wszystkiego ludu, rozkazał, aby na małą chwilę precz wywiedziono Apostoły;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Mężowie Izraelscy! miejcie się na baczeniu z strony tych ludzi, co byście mieli czynić.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przed temi dniami powstał był Teudas, udawając się za coś, do którego się przywiązało mężów w liczbie około czterechset; którego zabito, a wszyscy, którzy z nim przestawali, rozproszeni są i wniwecz się obrócili.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nim powstał Judas Galilejczyk za dni popisu i uwiódł wiele ludu za sobą; ale i on zginął, i wszyscy, którzy z nim przestawali, rozproszeni są.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powiadam wam: Dajcie pokój tym ludziom i zaniechajcie ich; albowiem jeźliżeć jest z ludzi ta rada albo ta sprawa, wniwecz się obróci;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jeźlić jest z Boga, nie będziecie mogli tego rozerwać, byście snać i z Bogiem walczącymi nie byli znalezieni.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usłuchali go. A zawoławszy Apostołów i ubiwszy je, zakazali, aby nie mówili w imieniu Jezusowem; i wypuścili je.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oni szli od obliczności onej rady, radując się, iż się stali godnymi odnosić zelżywość dla imienia Jezusowego.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przestawali na każdy dzień w kościele i po domach nauczać i opowiadać Jezusa Chrystusa.</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oneż dni, gdy się przymnażało uczniów, wszczęło się szemranie Greków przeciwko Żydom, iż były zaniedbywane w posługiwaniu powszedniem wdowy 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oni dwunastu zwoławszy mnóstwo uczniów, rzekli: Nie jest słuszna, żebyśmy my opuściwszy słowo Boże, służyli stołom.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Upatrzcież tedy, bracia! między sobą siedm mężów, dobre świadectwo mających, pełnych Ducha Świętego i mądrości, których byśmy postanowili nad tą sprawą.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modlitwy i usługi słowa pilnować będziemy.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podobała się ta rzecz onemu wszystkiemu mnóstwu. I obrali Szczepana, męża pełnego wiary i Ducha Świętego, i Filipa, i Prochora, i Nikanora, i Tymona, i Parmena, i Mikołaja, nowonawróconego Antyjocheńczyka.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stawili przed Apostołów, którzy pomodliwszy się, kładli na nich ręce.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rosło słowo Boże, i pomnażał się bardzo poczet uczniów w Jeruzalemie: wielkie też mnóstwo kapłanów było posłuszne wierze.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Szczepan będąc pełen wiary i mocy, czynił cuda i znamiona wielkie między ludem.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powstali niektórzy z tych, którzy byli z bóżnicy, którą zowią Libertynów i Cyrenejczyków, i Aleksandryjanów, i tych, którzy byli z Cylicyi i z Azyi, gadając z Szczepanem.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mogli odporu dać mądrości i duchowi, który mówił.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naprawili mężów, którzy powiedzieli: Myśmy go słyszeli mówiącego słowa bluźniercze przeciwko Mojżeszowi i przeciwko Bogu.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wzruszyli lud i starszych, i nauczonych w Piśmie; a powstawszy, porwali go i przywiedli do rady.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stawili fałszywych świadków, którzy rzekli: Ten człowiek nie przestaje mówić słów bluźnierczych przeciwko temu świętemu miejscu i zakonowi.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Albowiemeśmy go słyszeli mówiącego: Iż ten Jezus Nazareński zburzy to miejsce i odmieni ustawy, które nam podał Mojżesz.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patrząc na niego pilnie oni wszyscy, którzy siedzieli w radzie, widzieli oblicze jego jako oblicze anielskie.</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najwyższy kapłan: A także się ma ta rzecz?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Mężowie bracia i ojcowie, słuchajcie! Bóg chwały ukazał się ojcu naszemu Abrahamowi, gdy był w Mezopotamii, przedtem niż mieszkał w Haranie.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Wynijdź z ziemi twojej i od twojej rodziny, a idź do ziemi, którą ci ukażę.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wyszedłszy z ziemi Chaldejskiej, mieszkał w Haranie, a stamtąd, gdy umarł ojciec jego, przeniósł go Bóg do ziemi tej, w której wy teraz mieszkacie.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dał mu w niej dziedzictwa i na stopę nogi, choć mu ją był obiecał dać w dzierżawę, i nasieniu jego po nim, gdy jeszcze nie miał potomka.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mu tak Bóg: Nasienie twoje będzie przychodniem w cudzej ziemi i zniewolą je, i trapić je będą przez czterysta lat.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naród, któremu służyć będą, ja będę sądził, rzekł Bóg; a potem wynijdą i służyć mi będą na tem miejscu.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mu przymierze obrzezki; i tak Abraham spłodził Izaaka i obrzezał go dnia ósmego, a Izaak Jakóba, a Jakób dwunastu patryjarchów.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patryjarchowie nienawidząc Józefa, sprzedali go do Egiptu; ale Bóg był z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wyrwał go ze wszystkich jego ucisków, a dał mu łaskę i mądrość przed Faraonem, królem Egipskim, który go postanowił książęciem nad Egiptem i nad wszystkim domem swoim.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przyszedł głód na wszystkę ziemię Egipską i Chananejską, i ucisk wielki, i nie znajdowali żywności ojcowie nasi.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Jakób, iż zboża były w Egipcie, posłał ojców naszych pierwszy raz.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wtórym razem poznany jest Józef od braci swych i objawiony jest Faraonowi naród Józefowy.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Józef posławszy, przyzwał ojca swego Jakóba i wszystkę swoję rodzinę w siedmdziesiąt i pięciu duszach.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Jakób do Egiptu, i tam umarł on i ojcowie nasi.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przeniesieni są do Sychem, i położeni w grobie, który był kupił Abraham za pieniądze u synów Hemora, ojca Sychemowego.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przybliżył czas obietnicy, o którą był przysiągł Bóg Abrahamowi, rozrodził się lud i rozmnożył się w Egipcie.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nastał inny król, który nie znał Józefa.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podchodząc zdradliwie naród nasz, trapił ojców naszych, tak iż musieli wymiatać niemowlątka swoje, żeby się nie rozkrzewiały.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ten czas narodził się Mojżesz, a był krasnym z daru Bożego, którego chowano przez trzy miesiące w domu ojca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wyrzucony, wzięła go córka Faraonowa i wychowała go sobie za syna.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wyćwiczony jest Mojżesz we wszelkiej mądrości Egipskiej, a był możny w mowach i w uczynkach.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mu było czterdzieści lat, przyszło mu na myśl, aby nawiedził braci swych, syny Izraelskie.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ujrzawszy jednego ukrzywdzonego, ujął się oń i pomścił się krzywdy tego, który bezprawie cierpiał, zabiwszy Egipczanina.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mniemał, że bracia jego rozumieją, że Bóg przez rękę jego daje im wybawienie; lecz oni tego nie rozumieli.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pokazał się im, gdy się z sobą bili i prowadził je do pokoju, mówiąc: Mężowie! bracia jesteście sobie; przeczże się społem krzywdzicie?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ten, co krzywdził bliźniego, odegnał go, mówiąc: Któż cię postanowił książęciem i sędzią nad nami?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mię ty chcesz zabić, jakoś wczoraj zabił Egipczanina?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uciekł Mojżesz za temi słowy i był przychodniem w ziemi Madyjańskiej, gdzie spłodził dwóch synów.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wypełniło czterdzieści lat, ukazał mu się na puszczy góry Synaj Anioł Pański w płomieniu ognistym w krzaku.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ujrzawszy, zadziwił się onemu widzeniu; a gdy przystąpił, aby się temu przypatrzył, stał się do niego głos Pański: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Bóg ojców twoich, Bóg Abrahama, Bóg Izaaka, i Bóg Jakóba. A zadrżawszy Mojżesz nie śmiał się przypatrywać.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Pan: Zzuj obuwie z nóg twoich; bo miejsce, na którem stoisz, jest ziemia święta.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widziałem utrapienie ludu mego, który jest w Egipcie, i słyszałem wzdychanie ich, a zstąpiłem, żebym je wybawił; przetoż teraz chodź, poślę cię do Egiptu.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Mojżesza, którego się byli zaprzali, mówiąc: Któż cię postanowił książęciem i sędzią? Tego Bóg książęciem i wybawicielem posłał przez rękę Anioła, który mu się ukazał w krzaku.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je wywiódł, czyniąc cuda i znamiona w ziemi Egipskiej i na morzu Czerwonem, i na puszczy, przez czterdzieści lat.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Tenci jest Mojżesz, który rzekł synom Izraelskim: Proroka wam wzbudzi Pan, Bóg wasz, z braci waszych, jako mię, onego słuchać będziecie;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który był w zgromadzeniu na puszczy z Aniołem, który mówił do niego na górze Synaj, i z ojcami naszymi, który przyjął słowa Boże żywe, aby je nam podał.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nie chcieli posłuszni być ojcowie nasi; ale go odrzucili i obrócili się sercy swemi do Egiptu.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do Aarona: Uczyń nam bogi, którzy by szli przed nami; albowiem Mojżeszowi onemu, który nas wywiódł z ziemi Egipskiej, nie wiemy co się stało.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w one dni cielca i sprawowali ofiarę onemu bałwanowi, i weselili się w sprawach rąk swoich;</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odwrócił się Bóg i podał je, aby służyli wojsku niebieskiemu, jako napisano jest w księgach prorockich: Zażeście mu bite i inne ofiary ofiarowali na puszczy przez czterdzieści lat, domu Izraelski?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nosiliście namiot Molocha i gwiazdę boga waszego Remfana, te obrazy, któreście sobie uczynili, abyście się im kłaniali; przetoż was zaprowadzę za Babilon.</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Namiot świadectwa mieli ojcowie nasi na puszczy, jako był rozrządził ten, który powiedział Mojżeszowi, aby go uczynił według kształtu, który widział.</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wziąwszy ojcowie nasi, wnieśli z Jozuem tam, gdzie była osiadłość poganów, których Bóg wygnał od obliczności ojców naszych, aż do dni Dawidowych;</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znalazł łaskę przed obliczem Bożem i prosił, aby znalazł namiot Bogu Jakóbowemu.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Salomon zbudował mu dom.</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Najwyższy nie mieszka w kościołach ręką uczynionych, jako prorok mówi: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jest stolica moja, a ziemia podnóżek nóg moich. Cóż mi za dom zbudujecie, mówi Pan, albo które jest miejsce odpocznienia mego?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ręka moja tego wszystkiego nie uczyniła?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twardego karku i nieobrzezanego serca, i uszów! wy się zawżdy sprzeciwiacie Duchowi Świętemu jako ojcowie wasi, tak i wy.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Któregoż z proroków nie prześladowali ojcowie wasi, i nie pozabijali tych, którzy przedtem opowiadali o przyjściu tego Sprawiedliwego, któregoście wy się teraz stali zdrajcami i mordercami?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Którzyście wzięli zakon przez rozrządzenie anielskie, a nie strzegliście go.</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słuchając tego, pukali się w sercach swych i zgrzytali na niego zębami.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będąc pełen Ducha Świętego, patrząc pilnie w niebo, ujrzał chwałę Bożą i Jezusa stojącego po prawicy Bożej.</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Oto widzę niebiosa otworzone i Syna człowieczego stojącego po prawicy Bożej.</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krzyknąwszy głosem wielkim, zatulili uszy swoje i rzucili się na niego jednomyślnie.</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wypchnąwszy go z miasta, kamionowali; a świadkowie złożyli szaty swoje u stóp młodzieńca, którego zwano Saul.</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kamionowali Szczepana modlącego się i mówiącego: Panie Jezu! przyjmij ducha mojego!</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klęknąwszy na kolana, zawołał głosem wielkim: Panie! nie poczytaj im tego za grzech! A to rzekłszy, zasnął.</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zezwolił na zabicie jego. I wszczęło się onegoż czasu wielkie prześladowanie przeciwko zborowi, który był w Jeruzalemie, i rozproszyli się wszyscy po krainach ziemi Judzkiej i Samaryi, oprócz Apostołów.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pogrzebli Szczepana mężowie bogobojni i uczynili nad nim płacz wielki.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niszczył zbór, wchodząc w domy, a wywłóczając męże i niewiasty, podawał je do więzienia.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byli rozproszeni, chodzili opowiadając słowo Boże.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Filip zaszedłszy do miasta Samaryjskiego, opowiadał im Chrystusa.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miał wzgląd jednomyślnie na to, co Filip mówił, słuchając i widząc cuda, które czynił.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duchy nieczyste od wielu tych, którzy je mieli, wołając głosem wielkim wychodziły, a wiele powietrzem ruszonych i chromych uzdrowieni są.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stała się radość wielka w onem mieście.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niektóry mąż, imieniem Szymon, był przedtem w onem mieście bawiący się nauką czarnoksięską i lud Samaryjski mamił, powiadając się być czymś wielkim.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którego się oglądali wszyscy od najmniejszego aż do największego, mówiąc: Tenci jest ona moc Boża wielka.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oglądali się nań przeto, iż je od niemałego czasu mamił czarnoksięstwy swemi.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uwierzyli Filipowi, opowiadającemu królestwo Boże i imię Jezusa Chrystusa, chrzcili się mężowie i niewiasty.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i sam Szymon uwierzył, a ochrzciwszy się, trzymał się Filipa, a widząc cuda i mocy wielkie, które się działy, zdumiewał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Apostołowie, którzy byli w Jeruzalemie, iż Samaryja przyjęła słowo Boże, posłali do nich Piotra i Jana.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tam przyszedłszy, modlili się za nimi, aby przyjęli Ducha Świętego.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jeszcze był na żadnego z nich nie zstąpił; ale tylko pochrzczeni byli w imię Pana Jezusowe.)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na nie wkładali ręce, a oni przyjmowali Ducha Świętego.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ujrzawszy Szymon, że przez wkładanie rąk apostolskich był dawany Duch Święty, przyniósł im pieniądze.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Dajcie i mnie tę moc, aby ten, na któregokolwiek bym ręce włożył, wziął Ducha Świętego.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Piotr: Pieniądze twoje niech z tobą będą na zginienie, żeś mniemał, żeby dar Boży miał być za pieniądze nabywany.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w tej rzeczy cząstki, ani losu, gdy serce twoje nie jest proste przed obliczem Bożem.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pokutuj z tej twojej złości, a proś Boga; ować snać będzie odpuszczony ten zamysł serca twego.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cię widzę być w gorzkości żółci i w związce nieprawości.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tedy Szymon, rzekł: Módlcie się wy za mną Panu, aby na mię nic nie przyszło z tych rzeczy, któreście powiedzieli.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oni oświadczywszy i opowiedziawszy słowo Pańskie, wrócili się do Jeruzalemu i w wielu miasteczkach Samarytańskich Ewangieliję opowiadali.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Anioł Pański rzekł do Filipa, mówiąc: Wstań, a idź ku południowi na drogę, która od Jeruzalemu idzie ku Gazie, która jest pusta.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wstawszy, szedł. A oto mąż Murzyn rzezaniec, komornik królowej murzyńskiej Kandaces, który był nad wszystkiemi skarbami jej, a przyjechał był do Jeruzalemu, aby się modlił;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wracał się, siedząc na wozie swoim, a czytał Izajasza proroka.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Duch Filipowi: Przystąp, a przyłącz się do tego wozu.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przybieżawszy Filip, usłyszał go czytającego Izajasza proroka i rzekł: Rozumieszże, co czytasz?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Jakoż mogę rozumieć, jeźliby mi kto nie wyłożył? I prosił Filipa, a wstąpił i siedział z nim.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miejsce onego Pisma, które czytał, to było: Jako owca ku zabiciu wiedziony jest, a jako baranek niemy przed tym, który go strzyże, tak nie otworzył ust swoich;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uniżeniu jego sąd jego zniesiony jest, a rodzaj jego któż wypowie? albowiem zniesiony był z ziemi żywot jego.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odpowiadając rzezaniec Filipowi, rzekł: Proszę cię, o kim to prorok mówi? Sam o sobie, czyli o kim innym?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otworzywszy Filip usta swe, a począwszy od tego Pisma, opowiadał mu Jezusa.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jechali drogą, przyjechali nad jednę wodę. Tedy rzekł rzezaniec: Otóż woda! Cóż na przeszkodzie, abym nie miał być ochrzczony?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Filip: Jeźliż wierzysz z całego serca, wolnoć. A on odpowiedziawszy, rzekł: Wierzę, iż Jezus Chrystus jest Syn Boży.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stanąć wozowi; i zstąpili obadwaj w wodę, Filip i rzezaniec, i ochrzcił 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wystąpili z wody, porwał Filipa Duch Pański i nie widział go więcej rzezaniec, ale jechał drogą swoją, radując się.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Filip aż w Azocie jest znaleziony, a chodząc kazał Ewangieliję po wszystkich miastach, aż przyszedł do Cezaryi.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jeszcze dychając groźbą i morderstwem przeciwko uczniom Pańskim, przyszedł do najwyższego kapłana.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prosił go o listy do Damaszku do bóżnic, iż jeźliby tam znalazł tej drogi (tą drogą idących) których mężów albo niewiasty, aby ich związane przywiódł do Jeruzalemu.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jechał, stało się, gdy się przybliżał do Damaszku, że z prędka oświeciła go światłość z nieba.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padłszy na ziemię, usłyszał głos do siebie mówiący: </w:t>
      </w:r>
      <w:r>
        <w:rPr>
          <w:rFonts w:ascii="Times New Roman" w:eastAsia="Times New Roman" w:hAnsi="Times New Roman" w:cs="Times New Roman"/>
          <w:noProof w:val="0"/>
          <w:color w:val="8B0000"/>
          <w:sz w:val="24"/>
        </w:rPr>
        <w:t>Saulu! Saulu! przeczże mię prześladujesz?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Tedy rzekł: Ktoś jest, Panie? A Pan rzekł: </w:t>
      </w:r>
      <w:r>
        <w:rPr>
          <w:rFonts w:ascii="Times New Roman" w:eastAsia="Times New Roman" w:hAnsi="Times New Roman" w:cs="Times New Roman"/>
          <w:noProof w:val="0"/>
          <w:color w:val="8B0000"/>
          <w:sz w:val="24"/>
        </w:rPr>
        <w:t>Jam jest Jezus, którego ty prześladujesz; trudno tobie przeciw ościeniowi wierzgać.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Saul drżąc i bojąc się, rzekł: Panie! co chcesz, abym ja uczynił? </w:t>
      </w:r>
      <w:r>
        <w:rPr>
          <w:rFonts w:ascii="Times New Roman" w:eastAsia="Times New Roman" w:hAnsi="Times New Roman" w:cs="Times New Roman"/>
          <w:noProof w:val="0"/>
          <w:color w:val="8B0000"/>
          <w:sz w:val="24"/>
        </w:rPr>
        <w:t>A Pan do niego: Wstań, a wnijdź do miasta, a tam ci powiedzą, co byś ty miał czynić.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mężowie, którzy z nim byli w drodze, stanęli, zdumiawszy się; głos tylko słysząc, ale nikogo nie widząc.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Saul z ziemi, a otworzywszy oczy swoje, nikogo nie widział. Tedy ująwszy go za rękę; prowadzili go do Damaszku,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Kędy był trzy dni nie widząc, i nie jadł ani pił.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był niektóry uczeń w Damaszku, imieniem Ananijasz; i rzekł Pan do niego w widzeniu: </w:t>
      </w:r>
      <w:r>
        <w:rPr>
          <w:rFonts w:ascii="Times New Roman" w:eastAsia="Times New Roman" w:hAnsi="Times New Roman" w:cs="Times New Roman"/>
          <w:noProof w:val="0"/>
          <w:color w:val="8B0000"/>
          <w:sz w:val="24"/>
        </w:rPr>
        <w:t>Ananijaszu!</w:t>
      </w:r>
      <w:r>
        <w:rPr>
          <w:rFonts w:ascii="Times New Roman" w:eastAsia="Times New Roman" w:hAnsi="Times New Roman" w:cs="Times New Roman"/>
          <w:noProof w:val="0"/>
          <w:sz w:val="24"/>
        </w:rPr>
        <w:t xml:space="preserve"> A on rzekł: Otom ja, Panie!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Pan rzekł do niego: </w:t>
      </w:r>
      <w:r>
        <w:rPr>
          <w:rFonts w:ascii="Times New Roman" w:eastAsia="Times New Roman" w:hAnsi="Times New Roman" w:cs="Times New Roman"/>
          <w:noProof w:val="0"/>
          <w:color w:val="8B0000"/>
          <w:sz w:val="24"/>
        </w:rPr>
        <w:t>Wstań, a idź na ulicę, którą zowią prostą, a szukaj w domu Judowym Saula imieniem Tarseńczyka; albowiem oto się modli.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 widział w widzeniu męża, imieniem Ananijasz, wchodzącego i rękę na się wkładającego, aby przejrzał.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Ananijasz: Panie! słyszałem od wielu o tym mężu, jako wiele złego czynił świętym twoim w Jeruzalemie.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tu ma moc od najwyższych kapłanów, aby wiązał wszystkie wzywające imienia twego.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do niego Pan: </w:t>
      </w:r>
      <w:r>
        <w:rPr>
          <w:rFonts w:ascii="Times New Roman" w:eastAsia="Times New Roman" w:hAnsi="Times New Roman" w:cs="Times New Roman"/>
          <w:noProof w:val="0"/>
          <w:color w:val="8B0000"/>
          <w:sz w:val="24"/>
        </w:rPr>
        <w:t>Idźże, albowiem mi ten jest naczyniem wybranem, aby nosił imię moje przed pogany i królmi, i przed syny Izraelskimi.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Albowiem ja mu ukażę, jako wiele musi cierpieć dla imienia mego.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Ananijasz, i wszedł do onego domu, a włożywszy na niego ręce, rzekł: Saulu, bracie! Pan mię posłał, Jezus on, któryć się ukazał w drodze, którąś jechał, abyś przejrzał, a był napełniony Duchem Świętym.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zarazem spadły z oczów jego jako łuski i wnet przejrzał, a wstawszy ochrzczony jest.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pokarm, posilił się. I był Saul z uczniami, którzy byli w Damaszku, kilka dni.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kazał w bóżnicach Chrystusa, że on jest Synem Bożym.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zdumiewali się wszyscy, którzy go słuchali, i mówili: Izali to nie jest ten, który burzył w Jeruzalemie tych, którzy wzywali imienia tego? i tuć na to przyszedł, aby ich związawszy, wiódł do najwyższych kapłanów?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tem więcej zmacniał się i zawstydzał Żydy, którzy mieszkali w Damaszku, dowodząc, iż ten jest Chrystus.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przeszło niemało dni, uradzili Żydowie między sobą, aby go zabili.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dowiedział Saul o zasadzce ich. Strzegli też bram we dnie i w nocy, aby go zabili.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uczniowie wziąwszy go w nocy, spuścili go po powrozie przez mur w koszu.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Saul do Jeruzalemu, kusił się przyłączyć do uczniów; ale się go wszyscy bali, nie wierząc, aby był uczniem.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Barnabasz wziąwszy go, przywiódł go do Apostołów i powiadał im, jako w drodze widział Pana, a iż mówił do niego, i jako w Damaszku bezpiecznie mówił w imieniu Jezusowem.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mieszkał z nimi w Jeruzalemie.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bezpiecznie sobie poczynając w imieniu Pana Jezusowem, mówił i gadał z Grekami; a oni się starali, jako by go zabić.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czem dowiedziawszy się bracia, odprowadzili go do Cezaryi i odesłali go do Tarsu.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zbory po wszystkiej Judzkiej ziemi i Galilei, i Samaryi miały pokój, budując się i chodząc w bojaźni Pańskiej, a przez pociechę Ducha Świętego rozmnażały się.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Piotr obchodził wszystkie, przyszedł też do świętych, którzy mieszkali w Liddzie.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Tamże znalazł człowieka niektórego, imieniem Eneasz, od ośmiu lat na łożu leżącego, który był powietrzem ruszony.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Piotr: Eneaszu! uzdrawia cię Jezus Chrystus; wstańże, a pościel sobie. I zarazem wstał.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widzieli go wszyscy, którzy mieszkali w Liddzie i w Saronie, którzy się nawrócili do Pana.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w Joppie niektóra uczennica, imieniem Tabita, która wyłożywszy, zowie się Dorka; ta była pełna dobrych uczynków i jałmużny, które czyniła.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one dni, że rozniemógłszy się, umarła; którą omywszy, położyli na sali.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Lidda była blisko Joppy, uczniowie usłyszawszy, że tam jest Piotr, posłali do niego dwóch mężów, prosząc go, aby się nie lenił przyjść do nich.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wstawszy Piotr, szedł z nimi; a gdy przyszedł, wprowadzili go na salę i obstąpiły go wszystkie wdowy, płacząc i ukazując suknie i płaszcze, które im Dorka robiła, póki była z nimi.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wygnawszy precz wszystkie, klęknął na kolana i modlił się, a obróciwszy się do onego ciała, rzekł: Tabito, wstań! a ona otworzyła oczy swoje i ujrzawszy Piotra, usiadła.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podawszy jej rękę, podniósł ją, a zawoławszy świętych i wdów, stawił ją żywą.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rozsławiło się to po wszystkiej Joppie, i wiele ich uwierzyło w Pana.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przez wiele dni został Piotr w Joppie u niejakiego Szymona, garbarza.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Cezaryi był mąż niektóry, imieniem Kornelijusz, setnik, z roty, którą zwano Włoską;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Pobożny i bojący się Boga ze wszystkim domem swoim, i czyniący jałmużny wielkie ludowi.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się zawsze Bogu modląc, widział jawnie w widzeniu, jakoby o dziewiątej godzinie na dzień, Anioła Bożego, że wszedł do niego i rzekł mu: Kornelijuszu!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pilnie nań patrząc, a przestraszony będąc, rzekł: Cóż jest, Panie? I rzekł mu: Modlitwy twoje i jałmużny twoje wstąpiły na pamięć przed obliczność Bożą.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poślij męże do Joppy, a przyzwij Szymona, którego zowią Piotrem.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ma gospodę u niektórego Szymona, garbarza, który ma dom nad morzem; ten ci powie, co byś miał czynić.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odszedł Anioł, który mówił z Kornelijuszem, zawoławszy dwóch sług swoich i żołnierza pobożnego z tych, którzy przy nim ustawicznie byli;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rozpowiedziawszy im wszystko, posłał je do Joppy.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gdy byli w drodze, a przybliżali się do miasta, wstąpił Piotr na dach, aby się modlił około godziny szóstej.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będąc łaknącym chciał jeść; a gdy mu oni jeść gotowali, przypadło na niego zachwycenie.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ujrzał niebo otworzone i zstępujące na się naczynie niejakie, jakoby prześcieradło wielkie, za cztery rogi uwiązane i spuszczone na ziemię;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którem były wszelkie ziemskie czworonogie zwierzęta i bestyje, i gadziny i ptastwo niebieskie.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 się głos do niego: </w:t>
      </w:r>
      <w:r>
        <w:rPr>
          <w:rFonts w:ascii="Times New Roman" w:eastAsia="Times New Roman" w:hAnsi="Times New Roman" w:cs="Times New Roman"/>
          <w:noProof w:val="0"/>
          <w:color w:val="8B0000"/>
          <w:sz w:val="24"/>
        </w:rPr>
        <w:t>Wstań Piotrze! rzeż, a jedz.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rzekł: Żadną miarą, Panie! gdyżem nigdy nie jadł nic pospolitego albo nieczystego.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Tedy zasię powtóre stał się głos do niego: </w:t>
      </w:r>
      <w:r>
        <w:rPr>
          <w:rFonts w:ascii="Times New Roman" w:eastAsia="Times New Roman" w:hAnsi="Times New Roman" w:cs="Times New Roman"/>
          <w:noProof w:val="0"/>
          <w:color w:val="8B0000"/>
          <w:sz w:val="24"/>
        </w:rPr>
        <w:t>Co Bóg oczyścił, ty nie miej tego za nieczyste.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się stało po trzykroć. I wzięte jest zasię ono naczynie do nieba.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Piotr sam w sobie wątpił, co by to było za widzenie, które widział, tedy oto ci mężowie, którzy byli posłani do Kornelijusza, pytający się o dom Szymonowy, stali przede drzwiami;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zawoławszy, wywiadywali się, jeźliby tam Szymon, którego zowią Piotrem, gospodę miał.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Piotr myślił o onem widzeniu, rzekł mu Duch: Oto cię trzej mężowie szukają.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wstawszy, zstąp, a idź z nimi, nic nie wątpiąc, bomci ja je posłał.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Piotr zstąpiwszy do onych mężów, którzy od Kornelijusza do niego posłani byli, rzekł: Otom ja jest, którego szukacie. Cóż za przyczyna, dla którejście przyszli?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rzekli: Kornelijusz setnik, mąż sprawiedliwy i bojący się Boga i mający dobre świadectwo od wszystkiego narodu żydowskiego, w widzeniu jest od Anioła świętego napomniony, aby cię wezwał w dom swój i słuchał słów od ciebie.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zawoławszy ich do domu, przyjął je do gospody. A drugiego dnia Piotr szedł z nimi i niektórzy z braci z Joppy szli z nimi.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weszli do Cezaryi. A Kornelijusz czekał ich, wezwawszy powinowatych swoich i bliskich przyjaciół.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wchodził Piotr, zabieżawszy mu Kornelijusz, przypadł do nóg jego i pokłonił się.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go Piotr podniósł, mówiąc: Wstań! i jamci też jest człowiek.</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rozmawiając z nim, wszedł, a znalazł wiele tych, którzy się byli zeszli.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Wy wiecie, że się nie godzi mężowi Żydowinowi przyłączać albo schadzać z cudzoziemcem; lecz mnie Bóg ukazał, żebym żadnego człowieka nie nazywał pospolitym albo nieczystym.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Przetożem też nie zbraniając się przyszedł, wezwany będąc; pytam tedy, dlaczegoście mię wezwali?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Kornelijusz rzekł: Od czwartego dnia aż do tej godziny pościłem, a o dziewiątej godzinie modliłem się w domu moim, a oto mąż niektóry stanął przede mną w odzieniu jasnem,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Kornelijuszu! wysłuchana jest modlitwa twoja, a jałmużny twoje przyszły na pamięć przed obliczność Bożą.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poślij do Joppy, a przyzwij Szymona, którego nazywają Piotrem; ten ma gospodę w domu Szymona, garbarza, nad morzem, który przyszedłszy, mówić z tobą będzie.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tedy posłałem do ciebie, a tyś dobrze uczynił, żeś przyszedł. Teraz tedy jesteśmy wszyscy przed obliczem Bożem przytomni, abyśmy słuchali wszystkiego, coć rozkazano od Boga.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Piotr otworzywszy usta, rzekł: Prawdziwie dochodzę tego, iż Bóg nie ma względu na osoby;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każdym narodzie, kto się go boi, a czyni sprawiedliwość, jest mu przyjemnym.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się tknie słowa, które posłał synom Izraelskim, opowiadając pokój przez Jezusa Chrystusa, który jest Panem wszystkiego,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wiecie, co się działo po wszystkiem Żydostwie, począwszy od Galilei, po chrzcie, który Jan opowiadał;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Jezusa z Nazaretu pomazał Bóg Duchem Świętym i mocą, który chodził, czyniąc dobrze i uzdrawiając wszystkie opanowane od dyjabła; albowiem Bóg był z nim.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myśmy świadkami wszystkiego tego, co czynił w krainie Judzkiej i w Jeruzalemie, którego zabili, zawiesiwszy na drzewie.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Bóg wzbudził dnia trzeciego i sprawił, żeby był objawiony;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wszystkiemu ludowi, ale świadkom przedtem sporządzonym od Boga, nam, którzyśmy z nim jedli i pili po jego zmartwychwstaniu.</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nam, abyśmy kazali ludowi i świadczyli, że on jest onym postanowionym od Boga sędzią żywych i umarłych.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wszyscy prorocy świadectwo wydają, iż przez imię jego odpuszczenie grzechów weźmie każdy, co w niego wierzy.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jeszcze Piotr mówił te słowa, przypadł Duch Święty na wszystkie słuchające tych słów.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zdumieli się oni, którzy byli z obrzezania wierzący, którzy byli z Piotrem przyszli, że i na pogany dar Ducha Świętego jest wylany.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słyszeli je mówiące językami rozlicznemi i wielbiące Boga. Tedy odpowiedział Piotr:</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kto może zabronić wody, żeby ci nie byli pochrzczeni, którzy wzięli Ducha Świętego jako i my?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je pochrzcić w imieniu Pańskiem. I prosili go, aby u nich został na kilka dni.</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usłyszeli Apostołowie i bracia, którzy byli w Judzkiej ziemi, że i poganie przyjęli słowo Boże.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Piotr przyszedł do Jeruzalemu, spierali się z nim ci, którzy byli z obrzezania,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Wszedłeś do mężów nieobrzezanych, a jadłeś z nimi.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począwszy Piotr, powiadał im porządnie,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Byłem w mieście Joppie, modląc się; i widziałem w zachwyceniu widzenie, naczynie niejakie zstępujące jako prześcieradło wielkie, za cztery rogi uwiązane, i spuszczone z nieba, i przyszło aż do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które pilnie wejrzawszy, obaczyłem i widziałem czworonogie ziemskie zwierzęta i bestyje, i gadziny, i ptastwo niebieskie;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usłyszałem głos mówiący do mnie: </w:t>
      </w:r>
      <w:r>
        <w:rPr>
          <w:rFonts w:ascii="Times New Roman" w:eastAsia="Times New Roman" w:hAnsi="Times New Roman" w:cs="Times New Roman"/>
          <w:noProof w:val="0"/>
          <w:color w:val="8B0000"/>
          <w:sz w:val="24"/>
        </w:rPr>
        <w:t>Wstań, Piotrze; rzeż, a jedz.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Żadną miarą, Panie! albowiem nigdy nic pospolitego albo nieczystego nie wchodziło w usta moje.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Tedy mi odpowiedział po wtóre głos z nieba: </w:t>
      </w:r>
      <w:r>
        <w:rPr>
          <w:rFonts w:ascii="Times New Roman" w:eastAsia="Times New Roman" w:hAnsi="Times New Roman" w:cs="Times New Roman"/>
          <w:noProof w:val="0"/>
          <w:color w:val="8B0000"/>
          <w:sz w:val="24"/>
        </w:rPr>
        <w:t>Co Bóg oczyścił, ty nie miej tego za nieczyste.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się stało po trzykroć i zasię to wszystko wciągniono do nieba.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zarazem trzej mężowie stanęli przed domem, w którymem był, posłani będąc do mnie z Cezaryi.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Duch, abym z nimi szedł, nic nie wątpiąc. Szli też ze mną i ci sześć bracia, i weszliśmy do domu onego męża;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nam oznajmił, jako widział Anioła w domu swym stojącego i mówiącego do siebie: Poślij męże do Joppy, a przyzwij Szymona, którego zowią Piotrem.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ci powie słowa, przez które zbawiony będziesz ty i wszystek dom twój.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ja począł mówić, przypadł Duch Święty na nie, jako i na nas na początku.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wspomniałem na słowo Pańskie, jako był powiedział: </w:t>
      </w:r>
      <w:r>
        <w:rPr>
          <w:rFonts w:ascii="Times New Roman" w:eastAsia="Times New Roman" w:hAnsi="Times New Roman" w:cs="Times New Roman"/>
          <w:noProof w:val="0"/>
          <w:color w:val="8B0000"/>
          <w:sz w:val="24"/>
        </w:rPr>
        <w:t>Janci chrzcił wodą, ale wy będziecie ochrzczeni Duchem Świętym.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im tedy Bóg dał równy dar i jako i nam, wierzącym w Pana Jezusa Chrystusa, i któżem ja był, abym mógł zabronić Bogu?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usłyszawszy, uspokoili się i chwalili Boga mówiąc; Toć tedy i poganom dał Bóg pokutę ku żywotowi.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którzy byli rozproszeni przed utrapieniem, które się stało dla Szczepana, przeszli aż do Fenicyi i Cypru, i do Antyjochii, nikomu nie opowiadając słowa Bożego, tylko samym Żydom.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niektórzy z nich mężowie z Cypru i z Cyreny, którzy przyszedłszy do Antyjochii, mówili Grekom, opowiadając Pana Jezusa.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z nimi ręka Pańska, a wielki poczet uwierzywszy, nawrócił się do Pana.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przyszła o nich wieść do uszów zboru, który był w Jeruzalemie, i posłali Barnabasza, aby szedł aż do Antyjochii.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tam przyszedłszy a ujrzawszy łaskę Bożą, uradował się i napominał wszystkich, aby w przedsięwzięciu serca trwali przy Panu.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był mąż dobry i pełen Ducha Świętego i wiary. I przybyło wielkie mnóstwo Panu.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odszedł Barnabasz do Tarsu, aby szukał Saula, a znalazłszy go, przyprowadził go do Antyjochii.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bawili się przez cały rok przy onym zborze, i uczyli mnóstwo wielkie; a najpierwej w Antyjochii uczniowie nazwani są Chrześcijanami.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one dni przyszli prorocy z Jeruzalemu do Antyjochii.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powstawszy jeden z nich imieniem Agabus, oznajmił przez Ducha, iż miał być głód wielki po wszystkim okręgu ziemskiem, który też był za Klaudyjusza cesarza.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uczniowie, każdy z nich według przemożenia swego, postanowili posłać na wspomożenie braci, którzy mieszkali w Judzkiej ziemi.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też uczynili, posławszy do starszych przez rękę Barnabaszową i Saulową.</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onże czas, udał się na to Herod król, aby trapił niektóre ze zboru.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zabił Jakóba, brata Janowego, mieczem.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że się to podobało Żydom, umyślił pojmać i Piotra: (a były dni przaśników).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pojmawszy, podał do więzienia, poruczywszy go szesnastu żołnierzom, aby go strzegli, chcąc go po wielkanocy wywieść ludowi.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strzeżono Piotra w więzieniu, a modlitwa ustawiczna działa się od zboru do Boga za 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już miał wywieść Herod, onejże nocy spał Piotr między dwoma żołnierzami, związany dwoma łańcuchami, a stróże przed drzwiami strzegli więzienia.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Anioł Pański przystąpił, a światłość się rozświeciła w gmachu; a trąciwszy w bok Piotra, obudził go, mówiąc: Wstań rychło! I opadły łańcuchy z rąk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Anioł do niego: Opasz się, a powiąż obuwie twoje. I uczynił tak. I rzekł mu: Odziej się w płaszcz twój, a pójdź za mną.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wyszedłszy Piotr, szedł za nim, a nie wiedział, że się to działo po prawdzie, co się działo przez Anioła; lecz mniemał, że widzenie widział.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minęli pierwszą i wtórą straż, przyszli do bramy żelaznej, która wiedzie do miasta; a ta się im sama przez się otworzyła. A wyszedłszy, przeszli jednę ulicę, a zarazem odstąpił Anioł od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Piotr przyszedłszy do siebie rzekł: Teraz znam prawdziwie, iż posłał Pan Anioła swego i wyrwał mię z ręki Herodowej i ze wszystkiego oczekiwania ludu żydowskiego.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obaczywszy się, przyszedł do domu Maryi, matki Janowej, którego nazywano Markiem, gdzie się ich było wiele zgromadziło i modlili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Piotr kołatał we drzwi u przysionka, wyszła dzieweczka, imieniem Rode, aby posłuchała: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poznawszy głos Piotrowy, od radości nie otworzyła drzwi, ale wbieżawszy oznajmiła, iż Piotr stoi u drzwi.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rzekli do niej: Szalejesz! Wszakże ona twierdziła, iż się tak rzecz ma. A oni rzekli: Anioł jego jest.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Piotr nie przestał kołatać; a gdy otworzyli, ujrzeli go i zdumieli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skinąwszy na nie ręką, aby umilknęli, rozpowiedział im, jako go Pan wywiódł z więzienia i rzekł: Oznajmijcie to Jakóbowi i braciom. A wyszedłszy, szedł na inne miejsce.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dzień, stał się rozruch niemały między żołnierzami o to, co by się z Piotrem stało.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Herod, gdy się o nim wywiadywał, a nie znalazł go, uczyniwszy sąd o stróżach, kazał je na stracenie wywieść; a wyjechawszy z Judzkiej ziemi do Cezaryi, mieszkał tam.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natenczas Herod myślił o wojnie przeciwko Tyryjczykom i Sydończykom; ale oni jednomyślnie przyszli do niego, a namówiwszy Blasta, podkomorzego królewskiego, prosili o pokój, dlatego iż kraina ich miała żywność z dzierżawy królewskiej.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pewnego Herod oblekłszy się w szatę królewską i siadłszy na stolicy, uczynił rzecz do nich.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wołał: Głos Boży a nie człowieczy.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zarazem uderzył go Anioł Pański, przeto, że nie dał chwały Bogu, a będąc roztoczony od robactwa, zdechł.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słowo Pańskie rozrastało się i rozmnażało.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Barnabasz i Saul wrócili się z Jeruzalemu, wykonawszy posługę, wziąwszy z sobą Jana, którego nazywano Markiem.</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w Antyjochii we zborze, który tam był, niektórzy prorocy i nauczyciele, jako Barnabasz i Symeon, którego zwano Niger, i Lucyjus Cyrenejczyk, i Manahen, który był wychowany z Herodem Tetrarchą, i Saul.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służbę Pańską jawnie odprawiali i pościli, rzekł im Duch Święty: Odłączcie mi Barnabasza i Saula do tej sprawy, do którejm ich powołał.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poszcząc i modląc się, i wkładając na nie ręce, odprawili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tedy wysłani będąc od Ducha Świętego, przyszli do Seleucyi, a stamtąd płynęli do Cypru.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byli w Salaminie, opowiadali słowo Boże w bóżnicach żydowskich, a mieli z sobą i Jana do usługi.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przeszedłszy onę wyspę aż do Pafu, znaleźli tam jakiegoś czarnoksiężnika, fałszywego proroka, Żyda, któremu imię było Barjezus.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był przy zacnym staroście, Sergijuszu Pawle, mężu roztropnym. Ten przyzwawszy Barnabasza i Saula, pragnął słuchać słowa Bożego.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się im sprzeciwił Elimas, on czarnoksiężnik, (albowiem się tak wykłada imię jego), starając się, jakoby starostę od wiary odwrócił: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Saul, (którego zowią i Pawłem) napełniony będąc Ducha Świętego, a pilnie na niego patrząc,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O pełny wszelkiej zdrady i wszelkiej przewrotności, synu dyjabelski, nieprzyjacielu wszelkiej sprawiedliwości! nie przestanieszże podwracać prostych dróg Pańskich?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teraz ręka Pańska nad tobą: i będziesz ślepym, nie widząc słońca aż do czasu. A zarazem przypadła na niego chmura i ciemność, a błąkając się szukał, kto by go wiódł za rękę.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widząc starosta, co się stało, uwierzył, zdumiewając się nad nauką Pańską.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puściwszy się z Pafu Paweł i ci, którzy z nim byli, przyszli do Pergi Pamfiliejskiej. A Jan odszedłszy od nich, wrócił się do Jeruzalemu.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odszedłszy z Pergi, przyszli do Antyjochii Pisydejskiej, a wszedłszy do bóżnicy w dzień sobotni, usiedli.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przeczytaniu zakonu i proroków, posłali do nich przełożeni bóżnicy, mówiąc: Mężowie bracia! macieli wolę jakie napominanie uczynić do ludu, mówcie.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powstawszy Paweł, a ręką skinąwszy rzekł: Mężowie Izraelscy i którzy się boicie Boga! słuchajcie: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ludu tego Izraelskiego wybrał ojców naszych i wywyższył lud, gdy byli przychodniami w ziemi egipskiej, i w ramieniu wyciągnionem wywiódł je z niej.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czas czterdziestu lat znosił obyczaje ich na puszczy.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wygładziwszy siedm narodów w ziemi Chananejskiej, losem rozdzielił między nie onę ziemię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około czterysta i pięćdziesiąt lat dawał im sędziów, aż do Samuela proroka.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onego czasu prosili o króla. I dał im Bóg Saula, syna Cysowego, męża z pokolenia Benjaminowego, przez lat czterdzieści.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odrzucił, wzbudził im Dawida za króla, któremu też świadectwo wydawając powiedział: Znalazłem Dawida, syna Jessego, męża według serca mego, który będzie czynił wszystkę wolę moję.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jegoż nasienia Bóg według obietnicy wzbudził Izraelowi zbawiciela Jezusa.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którego przyjściem kazał Jan chrzest pokuty wszystkiemu ludowi Izraelskiemu.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Jan dokonał biegu swego, rzekł: Kim mię być mniemacie? Nie jestem ja, ale oto idzie za mną, u którego nóg obuwia nie jestem godzien rozwiązać.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synowie narodu Abrahamowego i którzy się między wami Boga boją! wamci słowo zbawienia tego posłane jest.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ci, co mieszkają w Jeruzalemie i przełożeni ich, nie znając tego Jezusa i głosów prorockich, które przez każdy sabat bywają czytane, wypełnili je, osądziwszy 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żadnej przyczyny śmierci w nim nie znalazłszy, prosili Piłata, aby był zabity.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wykonali wszystko, co o nim było napisane, zdjąwszy go z drzewa, włożyli go do grobu.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go Bóg wzbudził od umarłych.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widziany jest przez wiele dni od tych, którzy z nim pospołu przyszli z Galilei do Jeruzalemu, którzy są świadkami jego przed ludem.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my wam opowiadamy tę obietnicę, która się ojcom stała, iż ją Bóg wypełnił nam, dziatkom ich, wzbudziwszy Jezusa.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też w Psalmie wtórym napisane jest: Syn mój jesteś ty, jam ciebie dziś spłodził.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go wzbudził od umarłych, aby się więcej nie wrócił do skażenia, tak powiedział: Dam wam święte dobrodziejstwa Dawidowe wierne.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i indziej powiada: Nie dasz Świętemu twemu widzieć skażenia.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Albowiemci Dawid za wieku swego usłużywszy woli Bożej, zasnął i przyłączony jest do ojców swoich, a widział skażenie.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ten, którego Bóg wzbudził, nie widział skażenia.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wam tedy będzie wiadomo, mężowie bracia, iż się wam przez tego opowiada odpuszczenie grzechów: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wszystkiego od czegoście nie mogli być przez zakon Mojżeszowy usprawiedliwieni, przez tego każdy wierzący usprawiedliwiony bywa.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patrzcie, aby na was nie przyszło to, co powiedziano w prorokach: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Obaczcie wy wzgardziciele i dziwujcie się, a wniwecz się obróćcie; bo ja sprawuję sprawę za dni waszych, sprawę, której nie wierzycie, choćby wam kto o niej powiadał.</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wychodzili z bóżnicy żydowskiej, prosili ich poganie, aby i w drugi sabat mówili do nich też słowa.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rozpuszczeniu zgromadzenia, poszło wiele Żydów i nabożnych nowowierników za Pawłem i Barnabaszem, którzy mówiąc do nich, radzili im, aby trwali w łasce Bożej.</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drugi sabat niemal wszystko miasto się zgromadziło na słuchanie słowa Bożego.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Żydowie widząc lud, napełnieni są zazdrością i sprzeciwiali się temu, co Paweł powiadał, mówiąc przeciwko temu i bluźniąc.</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i Barnabasz, bezpiecznie mówiąc, rzekli: Wamci najpierwej miało być opowiadane słowo Boże; ale ponieważ je odrzucacie, a sądzicie się być niegodnymi żywota wiecznego, oto się obracamy do pogan.</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nam tak rozkazał Pan, mówiąc: Położyłem cię światłością poganom, abyś był zbawieniem aż do krajów ziemi.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słysząc to poganie, radowali się i wielbili słowo Pańskie, i uwierzyli, ilekolwiek ich było sporządzonych do żywota wiecznego.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roznosiło się słowo Pańskie po wszystkiej onej krainie.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Żydowie poduszczali niewiasty nabożne i uczciwe, i przedniejsze w mieście; a wzbudzili prześladowanie przeciwko Pawłowi i przeciwko Barnabaszowi, i wygnali je z granic swoich.</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otrząsnąwszy proch z nóg swoich na nie, przyszli do Ikonii.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uczniowie byli napełnieni radości i Ducha Świętego.</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Ikonii, że także weszli do bóżnicy żydowskiej, a tak mówili, że uwierzyło i Żydów, i Greków wielkie mnóstwo.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Żydowie, którzy nie uwierzyli, podburzyli i zajątrzyli serca pogan przeciwko braciom.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tam przez długi czas, bezpiecznie mówiąc w Panu, który dawał świadectwo słowu łaski swojej i czynił to, że się działy znamiona i cuda przez ręce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rozerwało się mnóstwo miejskie, a byli jedni z Żydami a drudzy z Apostołami.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wzburzyli i poganie, i Żydzi z książęty swoimi, aby je zelżyli i ukamionowali: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Zrozumiawszy to, uciekli do miast Likaońskich, do Listry i do Derby, i do okolicznej krainy,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tam kazali Ewangieliję.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niektóry w Listrze chory na nogi siedział, będąc chromy z żywota matki swojej, który nigdy nie chodził.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słuchał Pawła mówiącego; który nań pilnie patrząc i widząc, iż miał wiarę, żeby mógł być uzdrowiony,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wielkim głosem: Stań prosto na nogi twoje; i wyskoczył i chodził.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widząc, co Paweł uczynił, podnieśli głos swój, mówiąc po likaońsku: Bogowie stawszy się podobni ludziom, zstąpili do nas.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nazwali Barnabasza Jowiszem, a Pawła Merkuryjuszem, ponieważ on prowadził rzecz.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kapłan Jowisza, który był przed miastem ich, woły z wieńcami do wrót przywiódłszy, chciał ofiary z ludem sprawować.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usłyszeli Apostołowie Barnabasz i Paweł, rozdarłszy szaty swoje, wpadli między lud, wołając,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Mężowie! cóż to czynicie? I myśmyć ludzie, tymże biedom jako i wy poddani, którzy wam opowiadamy, abyście się od tych marności nawrócili do Boga żywego, który uczynił niebo i ziemię i morze, i wszystko co w nich jest.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 przeszłych wieków dopuszczał wszystkim poganom, aby chodzili za drogami swemi.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 nie zaniechał samego siebie prócz świadectwa, czyniąc dobrze, dawając nam z nieba dżdże i czasy urodzajne, napełniając pokarmem i weselem serca nasze.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mówiąc, zaledwie uspokoili lud, że im nie ofiarował.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nadeszli z Antyjochyi i z Ikonii Żydowie, którzy namówiwszy lud i ukamionowawszy Pawła, wywlekli za miasto, mniemając żeby umarł.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go uczniowie obstąpili, wstawszy wszedł do miasta, a nazajutrz odszedł z Barnabaszem do Derby.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opowiedziawszy Ewangieliję onemu miastu i wiele uczniów pozyskawszy, wrócili się do Listry, do Ikonii, i do Antyjochyi;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Utwierdzając dusze uczniów i napominając, aby trwali w wierze, i mówiąc: Że przez wiele ucisków musimy wnijść do królestwa Bożego.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im przez głosy postanowili starsze w każdym zborze i modlili się z postami, poruczyli je Panu, w którego uwierzyli.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przeszedłszy Pisydyję, przyszli do Pamfilii.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opowiedziawszy słowo Boże w Pergi, poszli do Atalii.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płynęli do Antyjochyi, skąd byli oddani łasce Bożej ku tej sprawie, którą wykonali.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tam przyszli i zgromadzili zbór, oznajmili, co Bóg przez nie uczynił, a iż poganom drzwi wiary otworzył.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mieszkali tam czas niemały z uczniami.</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przyszedłszy z Judzkiej ziemi, nauczali braci: Iż jeźli się nie obrzeżecie według zwyczaju Mojżeszowego, nie możecie być zbawieni.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różnicę i spór niemały Paweł i Barnabasz mieli z nimi, postanowili, aby Paweł i Barnabasz i niektórzy inni z nich szli do Apostołów i do starszych do Jeruzalemu, z strony tego sporu.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tedy będąc odprowadzeni od zboru, szli przez Fenicyję i Samaryję, powiadając o nawróceniu poganów i uczynili wielką radość wszystkim braciom.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do Jeruzalemu, przyjęci byli od zboru i od Apostołów, i starszych, i opowiedzieli, cokolwiek Bóg przez nie czynił.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powstali niektórzy z sekty Faryzeuszów, którzy byli uwierzyli, mówiąc: Że ich trzeba obrzezać i rozkazać im, żeby zachowali zakon Mojżeszowy.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Zgromadzili się tedy Apostołowie i starsi, aby wejrzeli w tę sprawę.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wielki spór o tem, powstawszy Piotr, rzekł do nich: Mężowie bracia! wy wiecie, że od dawnych dni Bóg mię obrał między wami, aby przez usta moje poganie słuchali słowa Ewangielii i uwierzyli.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który zna serca, wydał im świadectwo, dawszy im Ducha Świętego, jako i nam.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uczynił żadnej różnicy między nami a nimi, wiarą oczyściwszy serca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przecz kusicie Boga, kładąc jarzmo na szyję uczniów, którego ani ojcowie nasi, ani myśmy znosić nie mogli?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przez łaskę Pana Jezusa Chrystusa wierzymy, iż będziemy zbawieni tym sposobem, jako i oni.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milczało wszystko ono mnóstwo, a słuchali Barnabasza i Pawła, którzy opowiadali, jako wielkie znamiona i cuda czynił Bóg przez nie między pogany.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umilknęli, odpowiedział Jakób, mówiąc: Mężowie bracia! słuchajcie 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Szymon powiedział, jako Bóg najpierwej wejrzał na pogany, aby z nich wziął lud imieniowi swemu.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tem się zgadzają mowy prorockie, jako jest napisano: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się wrócę, a pobuduję zasię przybytek Dawidowy upadły, a obaliny jego zasię pobuduję i znowu go wystawię,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ci, co pozostali z ludzi, szukali Pana i wszyscy narodowie, nad którymi wzywano imienia mojego, mówi Pan, który to wszystko czyni.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Znajomeć są Bogu od wieku wszystkie sprawy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moje zdanie jest, żeby nie trwożyć tych, którzy się z poganów do Boga nawracają.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raczej pisać do nich, aby się wstrzymywali od splugawienia bałwanów i od wszeteczeństwa, i od rzeczy dławionych, i ode krwi.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Mojżesz od dawnych wieków ma w każdym mieście te, którzy go opowiadają, gdyż go w bóżnicach na każdy sabat czytają.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zdało Apostołom i starszym ze wszystkim zborem, aby wybrane spośród siebie męże posłali do Antyjochyi z Pawłem i z Barnabaszem, to jest Judasa, którego zwano Barsabaszem, i Sylę, męże przedniejsze między braćmi.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Napisawszy to przez rękę ich: Apostołowie i starsi, i bracia tym, którzy są w Antyjochyi i w Syryi, i w Cylicyi, braciom którzy są z pogan, zdrowia życzymy;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Ponieważeśmy słyszeli, że niektórzy wyszedłszy od nas, zatrwożyli was słowy, wątląc dusze wasze, a mówiąc, że się musicie obrzezać i zakon zachowywać, którymeśmy tego nie poruczyli,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Zdało się nam jednomyślnie zgromadzonym, posłać do was męże wybrane z miłymi naszymi, Barnabaszem i z Pawłem,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ludźmi, którzy wydali dusze swe dla imienia Pana naszego, Jezusa Chrystusa.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posłaliśmy Judasa i Sylę, którzy wam i ustnie toż powiedzą.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zdało się Duchowi Świętemu i nam, abyśmy więcej nie kładli na was żadnego ciężaru, oprócz tych rzeczy potrzebnych;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się wstrzymywali od rzeczy bałwanom ofiarowanych, i od krwi, i od rzeczy dławionych, i od wszeteczeństwa, których rzeczy jeźli się strzec będziecie, dobrze uczynicie. Miejcie się dobrze.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oni będąc odprawieni, przyszli do Antyjochyi, a zgromadziwszy mnóstwo, oddali list.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przeczytawszy, radowali się z onej pociechy.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Judas i Sylas, będąc i oni prorokami, długiemi słowy napominali braci i utwierdzali je.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zamieszkawszy tam do czasu, odprawieni są z pokojem od braci do Apostołów.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Syli zdało się tam zostać.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Paweł i Barnabasz zamieszkali w Antyjochyi, nauczając i opowiadając z wieloma innymi słowo Pańskie.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kilku dniach rzekł Paweł do Barnabasza: Wróciwszy się , nawiedźmy braci naszych po wszystkich miastach, w którycheśmy opowiadali słowo Pańskie, jakoli się mają.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Barnabasz radził, aby z sobą wzięli i Jana, którego zwano Markiem.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to Pawłowi nie zdało brać tego z sobą, który był odszedł od nich z Pamfilii, a nie chodził z nimi na onę pracę.</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wszczął się między nimi wielki gniew, tak iż odszedł jeden od drugiego, a Barnabasz wziąwszy z sobą Marka, płynął do Cypru.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Paweł obrawszy sobie Sylę, wyszedł, będąc poruczony łasce Bożej od braci: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przechodził Syryję, i Cilicyję, utwierdzając zbory.</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do Derby i do Listry; a oto tam był uczeń niektóry, imieniem Tymoteusz, syn niektórej niewiasty Żydówki wiernej a ojca Greka.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świadectwo dawali bracia, którzy byli w Listrze i w Ikonii.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Chciał tedy Paweł, aby ten z nim szedł, którego wziąwszy, obrzezał dla Żydów, którzy byli na onych miejscach; bo wszyscy wiedzieli, że ojciec jego był Grekiem.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chodzili po miastach, podawali im ku chowaniu ustawy, które były postanowione od Apostołów i starszych, którzy byli w Jeruzalemie.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się zbory utwierdzały w wierze i przybywało ich w liczbie na każdy dzień.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przeszedłszy Frygiję i Galatską krainę, zawściągnieni będąc od Ducha Świętego, aby nie opowiadali słowa Bożego w Azyi,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do Mizyi, kusili się iść do Bitynii, ale im Duch Jezusowy nie dopuścił.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minąwszy Mizyję, zstąpili do Troady.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pokazało się Pawłowi w nocy widzenie: Mąż niejaki Macedończyk stał, prosząc go i mówiąc: Przepraw się do Macedonii, a ratuj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ujrzawszy to widzenie, zaraześmy się starali o to, jakobyśmy się puścili do Macedonii, będąc tego pewni, iż nas Pan powołał, abyśmy im kazali Ewangieliję.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Puściwszy się tedy z Troady, prostośmy bieżeli do Samotracyi, a nazajutrz do Neapolu.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do Filipowa, które jest pierwsze miasto tej części Macedonii nowo osadzone; i zostaliśmy w onem mieście przez kilka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dzień sabatu wyszliśmy przed miasto nad rzekę, gdzie zwykły bywać modlitwy, a usiadłszy mówiliśmy do niewiast, które się tam były zeszły.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niektóra niewiasta, imieniem Lidyja, która szarłat sprzedawała w mieście Tyjatyrskiem, Boga się bojąca, słuchała; której Pan otworzył serce, aby pilnie słuchała tego, co Paweł mówił.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ochrzciła i dom jej, prosiła, mówiąc: Ponieważeście mię osądzili wierną być Panu, wszedłszy do domu mego, mieszkajcie; i przymusiła nas.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gdyśmy szli na modlitwę, iż niektóra dzieweczka, co miała ducha wieszczego, zabieżała nam, a ta wielki zysk panom swoim przynosiła, wróżąc.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chodząc za Pawłem i za nami, wołała mówiąc: Ci ludzie sługami są Boga najwyższego, którzy nam opowiadają drogę zbawienia.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czyniła przez wiele dni; ale Paweł bolejąc nad tem i obróciwszy się, rzekł onemu duchowi: Rozkazuję ci w imieniu Jezusa Chrystusa, abyś wyszedł od niej. I wyszedł onejże godziny.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panowie jej, iż zginęła nadzieja zysku ich, pojmawszy Pawła i Sylę, ciągnęli je na rynek przed urząd,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stawiwszy je przed hetmany, rzekli: Ci ludzie czynią zamieszanie w mieście naszem, będąc Żydami: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opowiadają zwyczaje, których się nam nie godzi przyjmować ani zachowywać, ponieważ jesteśmy Rzymianie.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powstało pospólstwo przeciwko nim, a hetmani rozdarłszy szaty ich, kazali je siec rózgami.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im wiele plag zadali, wrzucili je do więzienia przykazawszy stróżowi więzienia, aby ich dobrze opatrzył.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wziąwszy takie rozkazanie, wsadził je do najgłębszego więzienia, a nogi ich zamknął w kłodę.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północy Paweł i Sylas modląc się, chwalili Boga pieśniami, tak że je słyszeli więźniowie.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powstało z prędka wielkie trzęsienie ziemi, że się poruszyły grunty więzienia, i zarazem się otworzyły wszystkie drzwi, i wszystkich się związki rozwiązały.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ocuciwszy się stróż więzienia i ujrzawszy otworzone drzwi u więzienia, dobył miecza, chcąc się sam zabić, mniemając, iż więźniowie pouciekali.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Paweł zawołał głosem wielkim, mówiąc: Nie czyń sobie nic złego: bo jesteśmy sami wszyscy.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kazawszy zaświecić, wpadł tam, a drżąc przypadł do nóg Pawłowi i Syli: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wywiódłszy je z więzienia, rzekł: Panowie! co mam czynić, abym był zbawiony?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rzekli: Wierz w Pana Jezusa Chrystusa, a będziesz zbawiony, ty i dom twój.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opowiadali mu słowo Pańskie i wszystkim, którzy byli w domu jego.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je onejże godziny w nocy, omył rany ich i ochrzcił się zaraz, on i wszyscy domownicy jego.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wprowadziwszy je do domu swego, nagotował im stół i weselił się ze wszystkim domem swoim, uwierzywszy Bogu.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dzień, posłali hetmani sługi miejskie, mówiąc: Wypuść one ludzie.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oznajmił stróż więzienia te słowa Pawłowi, iż hetmani posłali, abyście byli wypuszczeni: teraz tedy wyszedłszy, idźcie w pokoju.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im Paweł rzekł: Usiekłszy nas jawnie rózgami nie przekonanych, gdyżeśmy są ludzie Rzymianie, wrzucili do więzienia; a teraz nas potajemnie wyganiają? Nic z tego; ale sami niech przyjdą i wyprowadzą nas.</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powiedzieli hetmanom słudzy miejscy te słowa. I zlękli się, usłyszawszy, że byli Rzymianie,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przeprosili ich, a wywiódłszy ich, prosili ich, aby wyszli z miasta.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tedy z więzienia, weszli do Lidyi, a ujrzawszy braci pocieszyli je i odeszli.</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przeszedłszy Amfipolim i Apoloniję przyszli do Tesaloniki, gdzie była bóżnica żydowska.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Paweł według zwyczaju swego wszedł do nich, a przez trzy sabaty kazał im z Pisma.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Wywodząc i pokazując to, że Chrystus miał cierpieć i powstać od umarłych, a iż ten Jezus jest Chrystusem, którego ja wam opowiadam.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uwierzyli niektórzy z nich, a przyłączyli się do Pawła i do Syli, i wielkie mnóstwo nabożnych Greków, i niewiast przedniejszych niemało.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Żydowie, którzy nie uwierzyli, zdjęci zazdrością, przywziąwszy do siebie niektórych lekkomyślnych i złych mężów, a zebrawszy kupę uczynili rozruch w mieście, a naszedłszy na dom Jazona, szukali ich, aby ich wywiedli przed lud.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znalazłszy ich, ciągnęli Jazona i niektórych braci do przełożonych miasta, wołając: Oto ci, którzy wszystek świat wzruszyli i tu też przyszli;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przyjął Jazon; a ci wszyscy czynią przeciwko dekretom cesarskim, powiadając, iż jest inszy król, Jezus.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wzburzyli pospólstwo i przełożonych miasta, którzy to słyszeli.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wziąwszy słuszną sprawę od Jazona i od innych, puścili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bracia wnet w nocy wysłali i Pawła, i Sylę do Berei; którzy tam przyszedłszy weszli do bóżnicy żydowskiej.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cić byli zacniejsi nad one, co byli w Tesalonice, którzy przyjęli słowo Boże ze wszystką ochotą, na każdy dzień rozsądzając Pisma, jeźliby się tak miało.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wiele ich z nich uwierzyło, i Greckich niewiast uczciwych, i mężów niemało.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dowiedzieli oni, co byli z Tesaloniki Żydowie, że i w Berei opowiadane było słowo Boże od Pawła, przyszli i tam, podburzając pospólstwo.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bracia wnet wysłali Pawła, aby szedł jakoby do morza; a Sylas i Tymoteusz tam zostali.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prowadzili Pawła, doprowadzili go aż do Aten, a wziąwszy rozkazanie do Syli i do Tymoteusza, żeby co najrychlej przyszli do niego, odeszli.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 Paweł w Atenach czekał, poruszał się w nim duch jego, widząc ono miasto poddane bałwochwalstwu.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miewał rozmowę z Żydami i z ludźmi nabożnymi, w bóżnicy i na rynku na każdy dzień, z kim się mu trafiło.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niektórzy z Epikurejczyków i Stoików filozofowie spierali się z nim, a niektórzy mówili: Cóż wżdy ten plotkarz mówić chce? A drudzy: Zdaje się być opowiadaczem obcych bogów; bo im Jezusa i zmartwychwstanie opowiadał.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porwawszy go, wiedli do Areopagu, mówiąc: Możemyli wiedzieć, co to jest za nowa nauka, którą ty opowiadasz?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jakieś obce rzeczy przynosisz do uszów naszych; chcemy tedy wiedzieć, co wżdy z tego ma być?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Ateńczycy i cudzoziemscy goście niczem inszem się nie bawili, tylko powiadaniem albo słuchaniem nowin.)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Paweł stanąwszy w pośrodku Areopagu, rzekł: Mężowie Ateńscy! z każdej miary was widzę nader nabożnych.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przechadzając się i przypatrując waszym nabożeństwom, znalazłem też ołtarz, na którym napisano: Nieznajomemu Bogu. Którego tedy nie znając chwalicie, tego ja wam opowiadam.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Bóg, który uczynił świat i wszystko, co na nim, ten będąc Panem nieba i ziemi, nie mieszka w kościołach ręką uczynionych.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rękoma ludzkiemi chwalony bywa, jakoby czego potrzebował, ponieważ on daje wszystkim żywot i oddech, i wszystko.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z jednej krwi wszystek naród ludzki, aby mieszkał po wszystkiem obliczu ziemi, zamierzywszy przedtem rozrządzone czasy i zamierzone granice mieszkania 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szukali Pana, owaby go snać namacali i znaleźli, aczkolwiek od każdego z nas nie jest daleko.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 nim żyjemy i ruszamy się, i jesteśmy, jako i niektórzy z waszych poetów powiedzieli: Żeśmy i my rodziną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tedy rodziną Bożą, nie mamy rozumieć, żeby złotu albo srebru, albo kamieniowi misternie rytemu, albo wymysłowi człowieczemu, Bóg miał być podobny.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 tedy przeglądał Bóg czasom tej niewiadomości, ale teraz oznajmuje ludziom wszystkim wszędy, aby pokutowali;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iż postanowił dzień, w który będzie sądził wszystek świat w sprawiedliwości przez męża, którego na to naznaczył, upewniając o tem wszystkich, wzbudziwszy go od umarłych.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o zmartwychwstaniu jedni się naśmiewali, a drudzy mówili: Będziemy cię znowu o tem słuchać.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Paweł wyszedł z pośrodku 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mężowie niektórzy przyłączywszy się do niego, uwierzyli, między którymi też był Dyjonizyjusz Areopagitczyk i niewiasta imieniem Damarys, i inni z nimi.</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Paweł odszedłszy z Aten, przyszedł do Koryntu;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znalazłszy niektórego Żyda, imieniem Akwilas, rodem z Pontu, który był świeżo z Włoch przyszedł z Pryscyllą, żoną swą, (dlatego, iż był Klaudyjusz postanowił, aby wszyscy Żydowie z Rzymu wyszli), przyszedł do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był tegoż rzemiosła, mieszkał u nich i robił; albowiem rzemiosło ich było robić namioty.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miewał rozmowę w bóżnicy na każdy sabat i pozyskiwał i Żydy, i Greki.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z Macedonii Sylas i Tymoteusz, ściśniony był w duchu Paweł, oświadczając Żydom, że Jezus jest Chrystusem.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się oni sprzeciwiali i bluźnili, otrząsnąwszy proch z szat, rzekł do nich: Krew wasza na głowę waszę; jam jest czysty, od tego czasu pójdę do pogan.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odszedłszy stamtąd wszedł do domu niejakiego człowieka, imieniem Justus, służącego Bogu, którego dom był podle samej bóżnicy.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Kryspus, przełożony bóżnicy, uwierzył Panu ze wszystkim domem swoim, i wiele z Koryntczyków słuchając, uwierzyli i ochrzczeni są.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Zatem Pan rzekł Pawłowi w nocy w widzeniu: </w:t>
      </w:r>
      <w:r>
        <w:rPr>
          <w:rFonts w:ascii="Times New Roman" w:eastAsia="Times New Roman" w:hAnsi="Times New Roman" w:cs="Times New Roman"/>
          <w:noProof w:val="0"/>
          <w:color w:val="8B0000"/>
          <w:sz w:val="24"/>
        </w:rPr>
        <w:t>Nie bój się, ale mów, a nie milcz.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Bom ja jest z tobą, a żaden się na cię nie targnie, abyć miał co złego uczynić; albowiem ja wielki lud mam w tem mieście.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mieszkał tam rok i sześć miesięcy, nauczając u nich słowa Bożego.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Galijo był starostą w Achai, powstali jednomyślnie Żydowie przeciwko Pawłowi i przywiedli go do sądu, mówiąc: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namawia ludzi, aby przeciwko zakonowi Boga chwalili.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Paweł miał usta otworzyć, rzekł Galijo do Żydów: O Żydowie! gdyby się wam było jakie bezprawie stało, albo jaka krzywda, słusznie bym was znosił;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jeźli jest jaka gadka o słowach i o imionach i o zakonie waszym, sami tego patrzcie; albowiem ja tego sędzią być nie chcę.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odegnał je od sądowej stolicy.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porwawszy wszyscy Grekowie Sostena, przełożonego bóżnicy, bili go przed sądową stolicą, a Galijo na to nic nie dbał.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pomieszkawszy tam jeszcze przez niemało dni, pożegnawszy się z braćmi, płynął do Syryi, a z nim Pryscylla i Akwilas, ogoliwszy głowę w Kienchreach: bo był uczynił ślub.</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przyszedł do Efezu i tam je zostawił, a sam wszedłszy do bóżnicy, miał rozmowę z Żydami.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oni prosili, aby u nich przez dłuższy czas zamieszkał, nie zezwolił;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z nimi pożegnawszy, rzekł: Koniecznie ja muszę święto nadchodzące w Jeruzalemie obchodzić; lecz się zasię do was wrócę, będzieli wola Boża. I puścił się z Efezu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do Cezaryi, wstąpiwszy do Jeruzalemu a pozdrowiwszy zbór, szedł do Antyjochyi.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zamieszkawszy tam przez niektóry czas, wyszedł obchodząc krainę Galatską i Frygiję, utwierdzając wszystkich uczniów.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Żyd niektóry imieniem Apollos, rodem z Aleksandryi, mąż wymowny, przyszedł do Efezu, będąc możnym w Pismach.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był wprawiony w drogę Pańską, a pałając w duchu, mówił i nauczał pilnie o Panu, wiedząc tylko o chrzcie Janowym.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począł bezpiecznie mówić w bóżnicy. Którego usłyszawszy Akwilas i Pryscylla, przyjęli go do siebie i dostateczniej mu wyłożyli drogę Bożą.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chciał iść do Achai, napomniawszy go bracia, pisali do uczniów, aby go przyjęli; który gdy tam przyszedł, wiele pomagał tym, którzy uwierzyli z łaski Bożej.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potężnie Żydy przekonywał, jawnie tego dowodząc z Pisma, iż Jezus jest Chrystusem.</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Apollos był w Koryncie, iż Paweł obszedłszy górne krainy, przyszedł do Efezu; a znalazłszy tam niektórych uczniów,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Izaliście wzięli Ducha Świętego, uwierzywszy? A oni mu rzekli: Owszemeśmy ani słyszeli, jeźli jest Duch Święty.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do nich: W cóżeście tedy ochrzczeni? A oni rzekli: W chrzest Janowy.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Paweł: Janci chrzcił chrztem pokuty, mówiąc ludowi, aby w onego, który miał przyjść po nim, uwierzyli, to jest w Jezusa Chrystusa.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to, ochrzczeni są w imię Pana Jezusowe.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 nie włożył Paweł ręce, zstąpił na nie Duch Święty i mówili językami i prorokowali.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wszystkich mężów około dwunastu.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wszedłszy do bóżnicy, mówił bezpiecznie przez trzy miesiące, nauczając i namawiając ich do królestwa Bożego.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niektórzy zatwardzili, a wierzyć nie chcieli, źle mówiąc o tej drodze Bożej przed mnóstwem, odstąpiwszy od nich, odłączył ucznie, na każdy dzień ucząc w szkole niektórego Tyranna.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się działo przez dwa lata, tak iż wszyscy, którzy mieszkali w Azyi, słuchali słowa Pana Jezusowego, tak Żydowie, jako i Grekowie.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lada cuda czynił Bóg przez ręce Pawłowe;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na chore przynoszono chustki albo przepaski od ciała jego, i odchodziły od nich choroby, i duchowie źli wychodzili z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niektórzy z biegunów żydowskich, którzy się bawili zaklinaniem, ważyli się wzywać imienia Pana Jezusowego nad tymi, którzy mieli duchy złe, mówiąc: Poprzysięgamy was przez Jezusa, którego Paweł opowiada.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ich siedm synów jednego Żyda, imieniem Scewas, najwyższego kapłana, którzy to czynili.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odpowiedziawszy duch zły, rzekł: Znam Jezusa i wiem co Paweł; ale wy coście zacz?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rzuciwszy się na nie człowiek on, w którym był duch zły, a opanowawszy je, zmocnił się przeciwko nim, tak iż nadzy i zranieni wybiegli z onego domu.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to wiadomo wszystkim, i Żydom i Grekom, którzy mieszkali w Efezie; i przypadł strach na nie wszystkie, i było uwielbione imię Pana Jezusowe.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wiele tych, którzy uwierzyli, przychodziło, wyznawając i oznajmując sprawy swoje.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wiele z tych, którzy się naukami niepotrzebnemi parali, zniósłszy księgi, spalili je przed wszystkimi, a obrachowawszy cenę ich, znaleźli tego pięćdziesiąt tysięcy srebrników.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potężnie rosło słowo Pańskie i zmacniało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to dokonało, postanowił Paweł w duchu, aby przeszedłszy Macedoniję i Achaję, szedł do Jeruzalemu, mówiąc: Iż potem, gdy tam będę, muszę i Rzym widzieć.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posławszy do Macedonii dwóch z tych, którzy mu służyli, Tymoteusza i Erasta, sam do czasu został w Azyi.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on czas stał się rozruch niemały około drogi Bożej.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niektóry złotnik, imieniem Demetryjusz, który robił kościoły srebrne Dyjany, niemały zysk przywodził rzemieślnikom;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zgromadziwszy i inne, którzy takież rzemiosło robili, rzekł: Mężowie! wiecie, iż z tego rzemiosła mamy dostatki nasze.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widzicie i słyszycie, że nie tylko w Efezie, ale mało nie po wszystkiej Azyi ten Paweł namówił i odwrócił wielki lud, mówiąc: Że to nie są bogowie, którzy są rękami uczynieni.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nam się obawiać potrzeba, aby nie tylko rzemiosło nasze w lekkie poważenie nie przyszło, ale aby i kościół wielkiej bogini Dyjany za nic nie był poczytany, a żeby nie przyszło do skazy dostojeństwo jej, którą wszystka Azyja i wszystek świat chwali.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słuchając tego i będąc pełni gniewu, krzyknęli, mówiąc: Wielka jest Dyjana Efeska!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pełno po wszystkiem mieście zamieszania, i wpadli jednomyślnie na plac, porwawszy Gaja i Arystarcha, Macedończyki, podróżne towarzysze Pawłowe.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Paweł chciał wnijść do pospólstwa, nie dopuścili mu uczniowie.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też z przedniejszych mężów Azyjackich, będąc mu przyjaciołmi, posławszy do niego, prosili go, aby nie wychodził na plac.</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jedni tak, a drudzy inaczej wołali; albowiem ona gromada była zamieszana, a więcej ich nie wiedziało, dlaczego się zbieżeli.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onej zgrai wywlekli Aleksandra, którego popychali Żydowie; a Aleksander skinąwszy ręką, chciał dać sprawę ludowi.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poznali, iż był Żydem, wszczął się jednostajny głos od wszystkich, jakoby przez dwie godziny wołających: Wielka jest Dyjana Efeska!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pisarz uśmierzywszy onę zgraję, rzekł: Mężowie Efescy! i któryż jest człowiek, co by nie wiedział, iż miasto Efeskie opiekuje się kościołem wielkiej boginii Dyjany i obrazem, który spadł od Jowisza?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się temu nikt sprzeciwić nie może, słuszna, abyście się uspokoili, a nic skwapliwie nie czynili.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Albowiemeście przywiedli tych mężów, którzy nie są ani świętokradcami, ani bluźniercami boginii waszej.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 Demetryjusz i ci, którzy z nim są rzemieślnicy, mają co przeciw komu, wszak bywa prawo, są też starostowie, niechże jedni drugich pozywają.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się też o czem inszem pytacie, to się może w porządnem zgromadzeniu odprawić.</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trzeba się obawiać, abyśmy oskarżeni nie byli o rozruch dzisiejszy, gdyż nie masz żadnej przyczyny, z której byśmy mogli dać sprawę, żeśmy się tu zbiegli. A to powiedziawszy, rozpuścił ono zgromadzenie.</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on rozruch uciszył, zwoławszy Paweł uczniów i z nimi się pożegnawszy, wyszedł stamtąd, aby szedł do Macedonii.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przeszedłszy one strony i napomniawszy je szerokiemi słowy, przyszedł do Grecyi.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tam zamieszkawszy przez trzy miesiące, gdzie nań Żydowie zasadzkę uczynili, gdy miał płynąć do Syryi, umyślił się powrócić przez Macedoniję.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puścił się z nim aż do Azyi Sopater, Bereeńczyk, a z Tesalończyków Arystarchus i Sekundus, i Gajus Derbejczyk, i Tymoteusz;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Azyjatczyków Tychykus i Trofimus, którzy wprzód poszedłszy, czekali nas w Troadzie.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po dniach przaśników odpłynęliśmy z Filipowa i przyszliśmy do nich do Troady za pięć dni, gdzieśmy zamieszkali siedm dni.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pierwszy dzień po sabacie, gdy się uczniowie zgromadzili na łamanie chleba, Paweł rozmawiał z nimi, mając iść precz nazajutrz, i przedłużył mowę aż do północy.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wiele lamp na onej sali, gdzie byli zgromadzeni.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siedząc niektóry młodzieniec, imieniem Eutychus, w oknie, będąc ciężkim snem zdjęty, gdy tak Paweł długo mówił, snem zmorzony padł na dół z trzeciego piętra i podniesiony jest umarły.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zstąpiwszy na dół, przypadł nań, a ujrzawszy go, rzekł: Nie trwożcie się; boć w nim jest dusza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wstąpiwszy zasię, łamał chleb i jadł, i kazał im długo aż do świtania; potem odszedł precz.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przywiedli onego młodzieńca żywego, i byli nader ucieszeni.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przyszedłszy wprzód do okrętu, puściliśmy się do Assonu, abyśmy stamtąd wzięli Pawła; albowiem tak był postanowił, mając sam pieszo iść.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z nami zszedł w Assonie, wziąwszy go, przyjechaliśmy do Mityleny.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odpłynąwszy, drugiego dnia przyszliśmy przeciw Chyju, a trzeciego dnia przypłynęliśmy do Samu, a pomieszkawszy w Trogillu, nazajutrz przyszliśmy do Miletu.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Paweł umyślił był minąć Efez, aby mu nie przyszło czasu trawić w Azyi, bo się kwapił, jeźliby mu można, aby na dzień świąteczny był w Jeruzalemie.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 Miletu posławszy do Efezu, przyzwał do siebie starszych zborowych.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gdy do niego przyszli, rzekł im: Wy wiecie od pierwszego dnia, któregom przyszedł do Azyi, jakom z wami po wszystek czas był,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Służąc Panu ze wszelką uniżonością i z wielą łez i pokus, które na mię przychadzały z zasadzek żydowskich.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Jakom się nie schraniał niczego, co by było pożyteczne, abym wam nie oznajmił i nie uczył was jawnie i po domach.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Świadectwo wydawając i Żydom, i Grekom o pokucie ku Bogu i o wierze w Pana naszego Jezusa Chrystusa.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teraz ja będąc związany duchem, idę do Jeruzalemu, nie wiedząc co tam na mię przyjść ma.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że Duch Święty po miastach świadczy, powiadając, że mię więzienie i uciski czekają.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ja na nic nie dbam i nie jest mi tak droga dusza moja, bym tylko bieg mój z radością wykonał i posługę, którąm wziął od Pana Jezusa na oświadczenie Ewangielii łaski Bożej.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ja wiem, że już więcej nie oglądacie oblicza mojego wy wszyscy, między którymim chodził, każąc królestwo Boże.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oświadczam się wam dnia dzisiejszego, żem ja jest czysty od krwi wszystkich.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chroniłem się, żebym wam nie miał oznajmić wszelkiej rady Bożej.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Pilnujcież tedy samych siebie i wszystkiej trzody, w której was Duch Święty postanowił biskupami, abyście paśli zbór Boży, którego nabył przez własną krew.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ja to wiem, że po odejściu mojem wnijdą między was wilcy okrutni, którzy trzodzie folgować nie będą.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was samych powstaną mężowie, mówiący rzeczy przewrotne, aby za sobą pociągnęli uczniów.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czujcie, pomnąc, żem przez trzy lata w nocy i we dnie nie przestawał napominać ze łzami każdego z was.</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bracia! poruczam was Bogu i słowu łaski jego, który może pobudować i dać wam dziedzictwo między wszystkimi poświęconymi.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Srebra albo złota, albo szaty nie pożądałem od nikogo.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sami wiecie, że moim potrzebom i tych, którzy są ze mną, służyły te ręce,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Wszystkomci wam okazał, iż tak pracując, musimy podejmować słabe, a pamiętać na słowa Pana Jezusowe, że on rzekł: </w:t>
      </w:r>
      <w:r>
        <w:rPr>
          <w:rFonts w:ascii="Times New Roman" w:eastAsia="Times New Roman" w:hAnsi="Times New Roman" w:cs="Times New Roman"/>
          <w:noProof w:val="0"/>
          <w:color w:val="8B0000"/>
          <w:sz w:val="24"/>
        </w:rPr>
        <w:t>Szczęśliwsza jest rzecz dawać, niżeli brać.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powiedziawszy, klęknął na kolana swoje i modlił się z nimi wszystkimi.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 się wielki płacz wszystkich, a upadając na szyję Pawłową, całowali 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Smucąc się bardzo, najwięcej tych słów, które im rzekł, że już więcej nie mieli oglądać oblicza jego. I prowadzili go do okrętu.</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odjechali, rozstawszy się z nimi, prosto jadąc, przyjechaliśmy do Kou, a nazajutrz do Rodu, a stamtąd do Patary.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tam znalazłszy okręt, który miał płynąć do Fenicyi, wsiadłszy weń, jechaliśmy.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nam ukazał Cypr, tedy zostawiwszy go po lewej stronie, płynęliśmy do Syryi i przypłynęliśmy do Tyru; albowiem tam z okrętu towary składać miano.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znalazłszy uczniów, zamieszkaliśmy tam siedm dni; którzy mówili Pawłowi przez ducha, aby nie chodził do Jeruzalemu.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przemieszkali one dni, wyszedłszy, poszliśmy, a wszyscy nas prowadzili z żonami i z dziatkami aż za miasto, a klęknąwszy na kolana na brzegu, modliliśmy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pożegnawszy się jedni z drugimi, wstąpiliśmy w okręt, a oni się wrócili do domu.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odprawiwszy płynienie z Tyru, przypłynęliśmy do Ptolemaidy, a pozdrowiwszy braci, zamieszkaliśmy u nich przez jeden dzień.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wyszedłszy Paweł i my, którzyśmy z nim byli, przyszliśmy do Cezaryi, a wszedłszy w dom Filipa Ewangielisty, który był jeden z onych siedmiu, zostaliśmy u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miał cztery córki panny, które prorokowały.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tam przez niemało dni zamieszkali, przyszedł z Judzkiej ziemi prorok niektóry, imieniem Agabus.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przyszedłszy do nas i wziąwszy pas Pawła, a związawszy sobie ręce i nogi, rzekł: To mówi Duch Święty: Męża, którego jest ten pas, tak zwiążą w Jeruzalemie Żydowie i podadzą go w ręce poganom.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to usłyszeli, prosiliśmy i my i ci, którzy na onem miejscu byli, aby on nie chodził do Jeruzalemu.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 Paweł: Cóż czynicie płacząc i serce mi psując? Albowiem ja nie tylko być związanym, ale i umrzeć jestem gotowy w Jeruzalemie dla imienia Pana Jezusowego.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on nie dał namówić, daliśmy pokój, mówiąc: Niech się stanie wola Pańska.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onych dniach, wziąwszy rzeczy swoje, szliśmy do Jeruzalemu.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szli z nami i niektórzy uczniowie z Cezaryi, wiodąc z sobą tego, u któregośmy gospodą stać mieli, niejakiego Mnazona Cypryjczyka, starego ucznia.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przyszli do Jeruzalemu, wdzięcznie nas bracia przyjęli.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wszedł z nami Paweł do Jakóba, gdzie się byli wszyscy starsi zeszli.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pozdrowiwszy, rozpowiedział im wszystko porządnie, co Bóg uczynił między pogany przez usługę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oni usłyszawszy, chwalili Pana i rzekli mu: Widzisz, bracie! jako jest wiele tysięcy Żydów, którzy uwierzyli; a ci wszyscy gorliwi są miłośnicy zakonu.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 tobie wzięli sprawę, że odwodzisz od Mojżesza wszystkich tych Żydów, którzy są między pogany, mówiąc, że nie mają obrzezywać dziatek, ani mają chodzić według ustaw zakonnych.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tedy jest? Koniecznieć się musi zejść lud; bo usłyszą, żeś przyszedł.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czyń to, coć mówimy; Mamy tu czterech mężów, którzy na sobie ślub mają;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wziąwszy do siebie, oczyść się z nimi i uczyń nakład na nie, aby ogolili głowy; a poznają wszyscy, że to, co o tobie słyszeli, nic nie jest, ale że i ty sam chodzisz przestrzegając zakonu.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tych, którzy uwierzyli z pogan, myśmy pisali, stanowiąc, aby nic takowego nie zachowywali, tylko aby się wystrzegali tego, co jest ofiarowane bałwanom i od krwi, i od rzeczy dławionych, i od wszeteczeństwa.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Paweł wziąwszy z sobą one męże, nazajutrz oczyszczony będąc z nimi, wszedł do kościoła, opowiadając wypełnienie dni oczyszczenia, aż za każdego z nich oddana była ofiara.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miało wypełnić siedm dni, niektórzy Żydowie z Azyi, ujrzawszy go w kościele, wzbudzili wszystek lud i wrzucili na niego ręce,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Wołając: Mężowie Izraelscy, ratujcie! Tenci to jest człowiek, który przeciwko ludowi i zakonowi, i miejscu temu wszystkich wszędy uczy, nadto i Greki wprowadził do kościoła, i splugawił to miejsce święte.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przedtem widzieli z nim w mieście Trofima Efeskiego, o którym mniemali, żeby go Paweł wprowadził do kościoła.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wzruszyło się miasto wszystko, i zbiegł się lud; a pojmawszy Pawła, wywlekli go precz z kościoła, a zatem zaraz drzwi zamkniono.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starali, jakoby go zabili, dano znać hetmanowi wojska, iż się wzruszyło wszystko Jeruzalem.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zarazem wziąwszy z sobą żołnierze i setniki, przybieżał do nich. A oni ujrzawszy hetmana i żołnierze, przestali Pawła bić.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hetman przybliżywszy się, pojmał go i kazał go dwoma łańcuchami związać, i wywiadywał się, kto by był i co by uczynił?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jedni tak, drudzy inaczej między ludem wołali; a gdy się nic pewnego dla zgiełku dowiedzieć nie mógł, rozkazał go wieść do obozu.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u wschodu, przydało się, że go prawie żołnierze nieśli dla gwałtu onego ludu.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wielki lud szedł za nim, wołając: Zgładź 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miał być Paweł prowadzony do obozu, rzekł hetmanowi: A godzi mi się co mówić do ciebie? A on rzekł: Umiesz po grecku?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tyżeś jest on Egipczanin, któryś przed temi dniami uczynił rozruch i wywiodłeś na puszczę cztery tysiące mężów zbójców?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rzekł: Jamci jest człowiek Żyd Tarseńczyk, mieszczanin nie z podłego miasta w Cylicyi: przetoż proszę cię, dopuść mi mówić do ludu.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dopuścił, Paweł stojąc na wschodzie, skinął ręką na lud. A gdy było wielkie milczenie, uczynił rzecz do nich żydowskim językiem, mówiąc:</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i ojcowie! słuchajcie mojej, którą teraz do was czynię, obrony.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 iż do nich rzecz czynił żydowskim językiem, tem się bardziej uciszyli. I rzekł: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Jamci jest mąż Żyd, urodzony w Tarsie Cylicyjskim, lecz wychowany w mieście tem u nóg Gamalijelowych, wyćwiczony dostatecznie w zakonie ojczystym, gorliwym będąc miłośnikiem Bożym, jako wy wszyscy dziś jesteście.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prześladował tę drogę aż na śmierć, wiążąc i podawając do więzienia i męże, i niewiasty,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mi tego i najwyższy kapłan jest świadkiem, i wszyscy starsi, od których też list wziąwszy do braci, jechałem do Damaszku, abym i te, którzy tam byli, związane przywiódł do Jeruzalemu, aby byli karani.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gdym jechał i gdym się przybliżał do Damaszku o południu, że z nagła ogarnęła mię światłość wielka z nieba.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upadłem na ziemię, a usłyszałem głos mówiący do mnie: </w:t>
      </w:r>
      <w:r>
        <w:rPr>
          <w:rFonts w:ascii="Times New Roman" w:eastAsia="Times New Roman" w:hAnsi="Times New Roman" w:cs="Times New Roman"/>
          <w:noProof w:val="0"/>
          <w:color w:val="8B0000"/>
          <w:sz w:val="24"/>
        </w:rPr>
        <w:t>Saulu! Saulu! czemu mię prześladujesz?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jam odpowiedział: Ktoś jest, Panie? I rzekł do mnie: </w:t>
      </w:r>
      <w:r>
        <w:rPr>
          <w:rFonts w:ascii="Times New Roman" w:eastAsia="Times New Roman" w:hAnsi="Times New Roman" w:cs="Times New Roman"/>
          <w:noProof w:val="0"/>
          <w:color w:val="8B0000"/>
          <w:sz w:val="24"/>
        </w:rPr>
        <w:t>Jam jest Jezus Nazareński, którego ty prześladujesz.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byli ze mną, acz widzieli światłość i polękli się, ale głosu nie słyszeli onego, który ze mną mówił.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rzekłem: Cóż uczynię, Panie? A Pan rzekł do mnie: </w:t>
      </w:r>
      <w:r>
        <w:rPr>
          <w:rFonts w:ascii="Times New Roman" w:eastAsia="Times New Roman" w:hAnsi="Times New Roman" w:cs="Times New Roman"/>
          <w:noProof w:val="0"/>
          <w:color w:val="8B0000"/>
          <w:sz w:val="24"/>
        </w:rPr>
        <w:t>Wstań; idź do Damaszku, a tam ci powiedzą o wszystkiem, co postanowiono, abyś ty uczynił.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nie widział przed jasnością światłości onej, będąc prowadzony za rękę od tych, co ze mną byli, przyszedłem do Damaszku.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niejaki Ananijasz, mąż pobożny według zakonu, mając świadectwo od wszystkich Żydów tam mieszkających,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do mnie i przystąpiwszy, rzekł mi: Saulu bracie, przejrzyj! A jam tejże godziny wejrzał na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Bóg ojców naszych obrał cię, abyś poznał wolę jego, a iżbyś oglądał onego sprawiedliwego i słuchał głosu z ust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mu będziesz świadkiem u wszystkich ludzi tego, coś widział i słyszał.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cóż odwłaczasz? Wstań, a ochrzcij się, a omyj grzechy twoje, wzywając imienia Pańskiego.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potem, gdym się wrócił do Jeruzalemu, a modliłem się w kościele, żem był w zachwyceniu.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widziałem go mówiącego do siebie: </w:t>
      </w:r>
      <w:r>
        <w:rPr>
          <w:rFonts w:ascii="Times New Roman" w:eastAsia="Times New Roman" w:hAnsi="Times New Roman" w:cs="Times New Roman"/>
          <w:noProof w:val="0"/>
          <w:color w:val="8B0000"/>
          <w:sz w:val="24"/>
        </w:rPr>
        <w:t>Spiesz się; a wynijdź rychło z Jeruzalemu, ponieważ świadectwa twego nie przyjmą o mnie.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rzekł: Panie! onić wiedzą, żemci ja podawał do więzienia i bijał w bóżnicach te, którzy wierzyli w cię.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wylewano krew Szczepana, świadka twojego, jam też przy tem stał i zezwalałem na zabicie jego, i strzegłem szat tych, którzy go zabijali.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do mnie: </w:t>
      </w:r>
      <w:r>
        <w:rPr>
          <w:rFonts w:ascii="Times New Roman" w:eastAsia="Times New Roman" w:hAnsi="Times New Roman" w:cs="Times New Roman"/>
          <w:noProof w:val="0"/>
          <w:color w:val="8B0000"/>
          <w:sz w:val="24"/>
        </w:rPr>
        <w:t>Idźże, boć ja cię do pogan daleko poślę.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słuchali go aż do tego słowa; i podnieśli głos swój, mówiąc: Zgładź z ziemi takiego; bo nie słuszna, aby miał żyć.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wołali i miotali szaty, i ciskali proch na powietrze,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go hetman wieść do obozu i kazał go biczami spróbować, żeby się dowiedział, dla której by przyczyny nań tak wołano.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rozciągniono, aby go biczami bito, rzekł Paweł do setnika, który tuż stał: Izali się wam godzi człowieka Rzymianina nieosądzonego biczami bić?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usłyszawszy setnik, przystąpiwszy do hetmana, powiedział mu, mówiąc: Patrz, co czynisz; boć ten człowiek jest Rzymianinem.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przystąpiwszy hetman, rzekł mu: Powiedz mi, jeźliś ty jest Rzymianinem? A on rzekł: Tak jest.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hetman: Jam za wielką summę tego miejskiego prawa dostał. A Paweł rzekł: A jam się Rzymianinem i urodził.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wnetże odstąpili od niego ci, którzy go mieli wziąć na próby. Do tego i hetman się bał, dowiedziawszy się, że był Rzymianinem, a iż go był kazał związać.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nazajutrz chcąc się pewnie dowiedzieć tego, o co by był oskarżony od Żydów, uwolnił go od onych związek i rozkazał się zejść przedniejszym kapłanom i wszystkiej radzie ich, a wywiódłszy Pawła, stawił go przed nimi.</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pilnie patrząc na onę radę rzekł: Mężowie bracia! ja ze wszystkiego sumienia dobrego chodziłem przed Bogiem aż do dnia tego.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Ananijasz, najwyższy kapłan, rozkazał go tym, którzy przy nim stali, bić w gębę.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Paweł do niego: Uderzy cię Bóg, ściano pobielana! i ty siedzisz, sądząc mię według zakonu, a rozkazujesz mię bić przeciwko zakonowi?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ci, którzy tam stali, rzekli: Najwyższemu kapłanowi Bożemu złorzeczysz?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rzekł: Nie wiedziałem, bracia! żeby był najwyższym kapłanem; bo napisano: Książęciu ludu twego złorzeczyć nie będziesz.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poznawszy Paweł, że ich jedna część była Saduceuszów a druga Faryzeuszów, zawołał w onej radzie: Mężowie bracia! jam jest Faryzeusz, syn Faryzeusza: o nadzieję i o powstanie umarłych mię tu dziś sądzą.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to mówił, wszczął się rozruch między Faryzeuszami i Saduceuszami, i rozerwało się ono mnóstwo.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Saduceuszowie mówią, iż nie masz zmartwychwstania, ani Anioła, ani ducha; ale Faryzeuszowie to oboje wyznawają.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wszczęło się wołanie wielkie. A powstawszy nauczeni w Piśmie z strony Faryzeuszów, spierali się mówiąc: Niceśmy złego nie znaleźli w tym człowieku; i jeźli mu co powiedział duch albo Anioł, nie walczmyż z Bogiem.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wszczął wielki rozruch, obawiając się hetman, aby Pawła między sobą nie rozszarpali, rozkazał iść żołnierzom na dół, a wydrzeć go z pośrodku ich i odwieść do obozu.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drugiej nocy stanąwszy przy nim Pan, rzekł: </w:t>
      </w:r>
      <w:r>
        <w:rPr>
          <w:rFonts w:ascii="Times New Roman" w:eastAsia="Times New Roman" w:hAnsi="Times New Roman" w:cs="Times New Roman"/>
          <w:noProof w:val="0"/>
          <w:color w:val="8B0000"/>
          <w:sz w:val="24"/>
        </w:rPr>
        <w:t>Bądź dobrego serca, Pawle! albowiem jakoś o mnie świadczył w Jeruzalemie, tak musisz świadczyć i w Rzymie.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dzień, zszedłszy się niektórzy z Żydów, zawiązali się klątwą, mówiąc: Że nie mieli jeść ani pić, ażby Pawła zabili.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ich więcej niż czterdzieści, którzy to przysiężenie uczynili.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przyszedłszy do przedniejszych kapłanów i do starszych, rzekli: Klątwąśmy się zawiązali, że nic nie ukusimy, ażbyśmy Pawła zabili.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 teraz dajcie znać hetmanowi z pozwoleniem wszystkiej rady, aby go jutro do was wywiódł, jakobyście się chcieli dostateczniej wywiedzieć o sprawach jego, a my, pierwej niż tu przyjdzie, jesteśmy gotowi go zabić.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siostrzeniec Pawła o tej zasadzce, przyszedł, a wszedłszy do obozu, oznajmił to Pawłowi.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Paweł zawoławszy jednego z setników, rzekł: Zaprowadź tego młodzieńca do hetmana, bo mu coś ma powiedzieć.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on wziąwszy go, wiódł go do hetmana i rzekł: Paweł więzień, zawoławszy mię, prosił, abym tego młodzieńca przywiódł do ciebie, któryć ma coś powiedzieć.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hetman wziąwszy go za rękę i ustąpiwszy na stronę, wywiadywał się: Cóż to jest, co mi masz powiedzieć?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Postanowili Żydowie prosić cię, abyś jutro wywiódł Pawła przed radę, jakoby się chcieli co dostateczniejszego wywiedzieć o nim.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nie pozwalaj im tego; bo się nań nasadziło z nich więcej niż czterdzieści mężów, którzy się klątwą zawiązali, iż nie mają ani jeść ani pić, ażby go zabili; i są już w pogotowiu, czekając od ciebie odpowiedzi.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hetman odprawił onego młodzieńca, przykazawszy mu, aby tego przed nikim nie powiadał, iż mu to oznajmił.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zawoławszy dwóch niektórych z setników, rzekł: Nagotujcie dwieście żołnierzy, aby szli aż do Cezaryi; do tego siedmdziesiąt jezdnych i dwieście drabantów na trzecią godzinę w nocy;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Nagotować też bydlęta, aby wsadziwszy Pawła na nie, zdrowo go zaprowadzono do Feliksa starosty;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Napisawszy list w ten sposób:</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Klaudyjusz Lizyjasz najmożniejszemu staroście Feliksowi zdrowia życzy.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męża pojmanego od Żydów, gdy już od nich miał być zabity, przypadłszy z rotą, odjąłem go, dowiedziawszy się, iż jest Rzymianinem.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chcąc wiedzieć przyczynę, dla której by nań skarżyli, wywiodłem go przed ich radę;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znalazłem, że nań skarżą o jakieś gadki z strony zakonu ich, a że nie ma żadnej winy, dla której by był godzien śmierci albo więzienia.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 powiedziano o zasadzce, którą mieli uczynić Żydzi na tego męża, zarazem go posłał do ciebie, opowiedziawszy też tym, co nań skarżyli, aby przed tobą mówili to, co by przeciwko niemu mieli. Miej się dobrze.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Żołnierze tedy tak, jako im było rozkazano, wziąwszy Pawła, prowadzili go nocą do Antypatrydy.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zostawiwszy jezdne, aby z nim jechali, wrócili się do obozu.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przyjechawszy do Cezaryi, a oddawszy list staroście, stawili przed nim i Pawła.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starosta list przeczytawszy, spytał go, z której by był krainy, a zrozumiawszy, że był z Cylicyi,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Będę cię słuchał, gdy też przybędą ci, którzy na cię skarżą. I rozkazał go strzec na ratuszu Herodowym.</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pięciu dniach jechał najwyższy kapłan Ananijasz z starszymi i z Tertullem niejakim prokuratorem; którzy stanęli przed starostą przeciwko Pawłowi.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pozwany, począł nań skarżyć Tertullus,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Ponieważeśmy wielkiego pokoju dostąpili i wiele się dobrego temu narodowi stało przez twoję opatrzność, i zawsze i wszędy to ze wszelkiem dziękowaniem przyznajemy, wielmożny Feliksie!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żebym cię długo nie bawił, proszę, abyś nas maluczko posłuchał według zwykłej twojej ludzkości.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Albowiemeśmy znaleźli tego męża zaraźliwego i wszczynającego rozruch między wszystkimi Żydami po wszystkim świecie, i herszta tej sekty Nazarejczyków.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się też ważył splugawić kościół; któregośmy też pojmawszy, według zakonu naszego chcieli sądzić.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przyszedłszy hetman Lizyjasz z wielką mocą, wziął go z rąk naszych.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Rozkazawszy tym, którzy nań skarżą, iść do ciebie, od którego się ty sam będziesz mógł, wywiadując się, dowiedzieć tego wszystkiego, o co my nań skarżymy.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co się zgodzili i Żydowie, mówiąc: Że się tak rzecz ma.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Paweł odpowiedział, gdy nań starosta skinął, aby mówił: Od wielu lat wiedząc cię być sędzią tego narodu, tem ochotniej dam sprawę o tem, co się mnie dotycze.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ty wiedzieć możesz, iż nie masz więcej dni tylko dwanaście, jakom ja przyszedł do Jeruzalemu, abym się modlił.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ani mię znaleźli w kościele z kim gadającego albo buntującego lud, ani w bóżnicach, ani w mieście;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tego mogą dowieść, co tu teraz na mię skarżą.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jednak przed tobą wyznaję, że według onej drogi, którą oni powiadają być heretyctwem, tak służę ojczystemu Bogu, wierząc wszystkiemu, cokolwiek napisano w zakonie i w prorokach,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nadzieję w Bogu, że będzie, którego i oni czekają, zmartwychwstanie i sprawiedliwych, i niesprawiedliwych.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 się o to pilnie staram, abym zawsze miał sumienie bez obrażenia przed Bogiem i przed ludźmi.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wielu latach przyszedłem, abym przyniósł jałmużny narodowi memu i ofiary.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tem znaleźli mię w kościele oczyszczonego (nie z ludem ani z rozruchem) niektórzy Żydowie z Azyi.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też tu mieli stanąć przed tobą i skarżyć, jeźliby co mieli przeciwko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niechaj ci sami powiedzą, jeźli we mnie znaleźli jaką nieprawość, gdym stał przed radą;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tego jednego głosu, żem między nimi stojąc, zawołał: Dla zmartwychwstania umarłych ja dziś sądzony bywam od was.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to Feliks, odłożył sprawę ich, mówiąc: Gdy się o tej drodze dostateczniej wywiem, kiedy tu hetman Lizyjasz przyjedzie, rozeznam sprawy wasze.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setnikowi, aby strzegł Pawła i pofolgował mu, i aby nie bronił żadnemu z przyjaciół jego posługiwać mu albo go nawiedzać.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kilku dniach przyjechawszy Feliks, z Drusyllą, żoną swoją, która była Żydówką, kazał zawołać Pawła i słuchał go o wierze w Chrystusa.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rzecz czynił o sprawiedliwości i o powściągliwości, i o przyszłym sądzie, uląkł się Feliks i odpowiedział: Już teraz odejdź, a gdy czas upatrzę, każę cię zawołać.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tem spodziewał się, że mu Paweł miał dać pieniądze, żeby go wypuścił; dlatego też tem częściej go wzywając do siebie, rozmawiał z nim.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wyjściu dwóch lat miał po sobie Feliks namiestnika, Porcyjusa Festa; a chcąc sobie Feliks łaskę zjednać u Żydów, zostawił Pawła w więzieniu.</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Festus wjechawszy na państwo, po trzech dniach przyjechał do Jeruzalemu z Cezaryi.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stawili się przed nim najwyższy kapłan i przedniejsi z Żydów przeciwko Pawłowi, i prosili 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Żądając łaski przeciwko niemu, aby go kazał przywieść do Jeruzalemu, uczyniwszy zasadzkę, aby go zabili na drodze.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Festus powiedział: Iż Paweł jest pod strażą w Cezaryi, a iż sam tam w rychle pojedzie.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tedy, mówi, z was mogą, niechże z nami jadą; a jeźli jest jaka wina w tym mężu, niechże nań skarżą.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zamieszkawszy u nich nie więcej tylko dziesięć dni, jechał do Cezaryi, a nazajutrz usiadłszy na sądzie, kazał Pawła przywieść.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gdy przyszedł, obstąpili go ci, którzy byli przyszli z Jeruzalemu Żydowie, przynosząc wiele i ciężkich skarg przeciwko Pawłowi, których dowieść nie mogli;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on sprawę dawał o sobie: Żem ani przeciwko zakonowi żydowskiemu, ani przeciwko kościołowi, ani przeciwko cesarzowi nic nie zgrzeszył.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Festus chcąc sobie zjednać łaskę u Żydów, odpowiedziawszy Pawłowi, rzekł: Chceszże iść do Jeruzalemu, a tam o te rzeczy sądzony być przede mną?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Paweł rzekł: Przed sądem cesarskim stoję, gdzie mię sądzić potrzeba: Żydówem w niczem nie krzywdził, jako i ty lepiej wiesz.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jeźlim w czem nieprawy i co godnego śmierci uczynił, nie zbraniam się umrzeć; ale jeźli nie masz nic takiego z tych rzeczy, o które na mię skarżą, nikt mię im wydać nie może; apeluję do cesarza.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Festus rozmówiwszy się z radą, odpowiedział: Do cesarzaś apelował? do cesarza pójdziesz.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wyszło kilka dni, król Agrypa i Bernice przyjechali do Cezaryi, witać Festa.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tam niemało dni zamieszkali, Festus przełożył królowi sprawę Pawłową, mówiąc: Mąż niektóry zostawiony jest od Feliksa w więzieniu.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którego, gdym był w Jeruzalemie, stawili się przede mną przedniejsi kapłani i starsi żydowscy, prosząc o dekret przeciwko niemu.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Którymem odpowiedział, że tego nie mają w zwyczaju Rzymianie, aby którego człowieka mieli wydać na stracenie, ażby pierwej oskarżony miał przed sobą te, co nań skarżą, i dano by mu plac do odpowiedzi na to, w czem go obwiniają.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tedy tu zeszli, bez wszelkiej odwłoki nazajutrz zasiadłszy na sądzie, kazałem przywieść tego męża.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któremu stanąwszy ci, co nań skarżyli, żadnej winy nie przynieśli z tych, którychem się ja spodziewał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jakieś spory o swoich zabobonach mieli przeciwko niemu i o niejakim Jezusie umarłym, o którym Paweł twierdził, że żyw jest.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tedy wątpiąc o tem, o czem ten spór był, rzekłem: Jeźliby chciał iść do Jeruzalemu, a tam o tem być sądzony?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iż Paweł apelował, aby zachowany był do Augustowego rozeznania, rozkazałem go chować, ażbym go posłał do cesarza.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Agrypa rzekł do Festa: Chciałbym ja tego człowieka słyszeć. A on rzekł: Jutro go usłyszysz.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tedy, gdy przyszedł Agrypa i Bernice z wielką okazałością, i weszli w dom sądowy z hetmanami i mężami przedniejszymi miasta onego, na rozkazanie Festowe przywiedziono Pawła.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Festus: Królu Agrypo i wszyscy mężowie, którzyście tu z nami! widzicie tego, o którego mię wszystek lud żydowski prosił, i w Jeruzalemie i tu wołając, że nie słuszna, aby ten dłużej żyć miał.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zrozumiawszy, że nie uczynił nic śmierci godnego, a iż i on sam apelował do Augusta, uczyniłem dekret, aby był posłany.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którym, co bym panu pewnego pisać miał, nie mam. Przetoż kazałem go przed was przywieść, a najwięcej przed cię, królu Agrypo! abym, po rozsądzeniu sprawy jego, miał co pisać.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mi się niesłuszna widzi, posłać więźnia, a tego, o co go obwiniają, nie oznajmić.</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Agrypa rzekł do Pawła: Pozwala ci się, abyś mówił sam od siebie. Tedy Paweł wyciągnąwszy rękę, taką sprawę dał: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wszystko, z czego mię obwiniają Żydowie, królu Agrypo! poczytam się być za szczęśliwego, iż dziś mam odpowiadać przed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zwłaszcza, żeś ty powiadom tych wszystkich, które są między Żydami, zwyczajów i sporów; przetoż cię proszę, żebyś mię cierpliwie posłuchał.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tedy tknie żywota mego od młodości, jaki był od początku między narodem moim w Jeruzalemie, wiedzą wszyscy Żydowie,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mi świadkami z dawna, (gdyby świadectwo wydać chcieli), iż według najdoskonalszej sekty nabożeństwa naszego żyłem, będąc Faryzeuszem.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 nadzieję onej obietnicy, ojcom od Boga uczynionej, stoję przed sądem;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Której dwanaście naszych pokoleń ustawicznie dniem i nocą służąc Bogu, mają nadzieję dostąpić; o tę nadzieję skarżą na mię Żydowie, o królu Agrypo!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za rzecz do wiary niepodobną u siebie sądzicie, że Bóg umarłe wzbudza?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Mnieć się wprawdzie samemu zdało, żem był powinien przeciwko imieniowi Jezusa Nazareńskiego wiele przeciwnych rzeczy czynić.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Com też czynił w Jeruzalemie i wielem ja świętych sadzał do więzienia, wziąwszy moc od przedniejszych kapłanów; a gdy mieli być zabijani, wotowałem przeciwko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wszystkich bóżnicach częstokroć je trapiąc, przymuszałem bluźnić, a nader wściekle przeciwko nim postępując, prześladowałem je aż i do obcych miast.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czem, gdym też do Damaszku jechał, mając władzę i zlecenie od przedniejszych kapłanów,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południe, w drodze będąc, widziałem; o królu! światłość z nieba, jaśniejszą nad jasność słoneczną, która oświeciła mnie i tych, którzy jechali ze mną.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gdyśmy wszyscy upadli na ziemię, usłyszałem głos mówiący do siebie, a mówiący żydowskim językiem: </w:t>
      </w:r>
      <w:r>
        <w:rPr>
          <w:rFonts w:ascii="Times New Roman" w:eastAsia="Times New Roman" w:hAnsi="Times New Roman" w:cs="Times New Roman"/>
          <w:noProof w:val="0"/>
          <w:color w:val="8B0000"/>
          <w:sz w:val="24"/>
        </w:rPr>
        <w:t>Saulu! Saulu! przeczże mię prześladujesz? trudno tobie przeciwko ościeniowi wierzgać.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jam rzekł: Ktoś jest, Panie? A on rzekł: </w:t>
      </w:r>
      <w:r>
        <w:rPr>
          <w:rFonts w:ascii="Times New Roman" w:eastAsia="Times New Roman" w:hAnsi="Times New Roman" w:cs="Times New Roman"/>
          <w:noProof w:val="0"/>
          <w:color w:val="8B0000"/>
          <w:sz w:val="24"/>
        </w:rPr>
        <w:t>Jam jest Jezus, którego ty prześladujesz.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wstań, a stań na nogach twoich; gdyżem ci się dlatego pokazał, abym cię uczynił sługą i świadkiem tak tych rzeczy, któreś widział, jako i innych, w których ci się pokażę.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Wyrywając cię od tego ludu i od pogan, do których cię teraz posyłam,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Ku otworzeniu oczu ich, aby się nawrócili z ciemności do światłości, a z mocy szatańskiej do Boga, aby tak wzięli odpuszczenie grzechów i dział między poświęconymi przez wiarę, która jest w 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 królu Agrypo! nie byłem nieposłusznym temu niebieskiemu widzeniu.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najprzód tym, którzy są w Damaszku i w Jeruzalemie, i we wszystkiej krainie Judzkiej, i poganom opowiadałem, aby pokutowali i nawrócili się do Boga, czyniąc uczynki godne pokuty.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tych rzeczy Żydowie w kościele mię pojmawszy, chcieli mię zabić.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 pomocą Bożą jeszcze aż do dnia tego stoję, świadcząc i małemu, i wielkiemu, nic nie mówiąc oprócz tego, co opowiedzieli prorocy i Mojżesz, że się stać miało;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iż Chrystus miał cierpieć, a będąc pierwszym z zmartwychwstania opowiadać miał światłość ludowi temu i poganom.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on ku obronie swojej powiedział, rzekł Festus głosem wielkim: Szalejesz Pawle! wielka nauka przywodzi cię do szaleństwa.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rzekł: Nie szaleję, najmożniejszy Feście! aleć prawdziwe i zdrowe słowa powiadam.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 bowiem i król o tych rzeczach, przed którym bezpiecznie mówię, gdyż nie tuszę, aby co z tych rzeczy u niego było tajno, ponieważ się to nie w kącie działo.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Wierzysz, królu Agrypo! prorokom? Wiem, iż wierzysz.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Agrypa rzekł do Pawła: Mało byś mnie nie namówił, żebym został chrześcijaninem.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Paweł rzekł: Życzyłbym od Boga, aby i w mału, i w wielu, nie tylko ty, ale i wszyscy, którzy mię dziś słuchają, stali się takimi, jakim i ja jest, oprócz tych związek.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to rzekł, wstał król i starosta, i Bernice, i ci, którzy siedzieli z nim.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ustąpiwszy na stronę, rzekli jedni do drugich, mówiąc: Nic godnego śmierci albo więzienia nie czyni ten człowiek.</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Agrypa rzekł do Festa: Mógł ten człowiek być uwolniony, by był do cesarza nie apelował.</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skazano, żebyśmy płynęli do Włoch, oddano i Pawła, i niektóre inne więźnie setnikowi, imieniem Julijuszowi, roty Augustowej.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wsiadłszy w okręt Adramiteński, mając płynąć podle krain Azyi, puścili się od brzegu, a był z nami Arystarchus, Macedończyk z Tesaloniki.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drugiego dnia przypłynęliśmy do Sydonu, kędy Julijusz ludzko się Pawłowi stawiwszy, pozwolił mu iść do przyjaciół, aby wczasu zażył.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się puściwszy, przypłynęliśmy pod Cypr, dlatego że były wiatry przeciwne.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przepłynąwszy ono morze, które jest podle Cylicyi i Pamfilii, przybyliśmy do Miry, miasta Licyjskiego.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tam setnik znalazłszy okręt Aleksandryjski, który płynął do Włoch, wsadził nas weń.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przez wiele dni z wolna płynęli, a zaledwie przeciwko Knidowi przyjechali, przeto że nam wiatr nie dopuszczał, popłynęliśmy pod Kretę podle Salmonu.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ledwie ją przeminąwszy, przyszliśmy na miejsce niektóre, które zowią piękne porty, od którego blisko było miasto Lasea.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czas niemały wyszedł, i już było niebezpieczne żeglowanie, przeto iż już był i post przeminął, napominał je Paweł,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do nich: Mężowie! widzę ja, iż z ukrzywdzeniem i z wielką szkodą nie tylko towarów i okrętów, ale też i dusz naszych będzie to żeglowanie.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setnik więcej ufał sprawcy okrętu i sternikowi, niż temu, co Paweł powiadał.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nie było portu sposobnego ku zimowaniu, wiele ich radę dawało puścić się stamtąd, owaby jakożkolwiek mogli przeprawiwszy się do Fenicyi, przezimować u portu Kreteńskiego, który leży między wiatrem południowym i zachodnim.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powionął wiatr z południa, mniemając, że swego przedsięwzięcia dopięli, puściwszy się od brzegu, płynęli blisko Krety.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niedługo potem uderzył na nie wiatr gwałtowny, który zowią Euroklidon.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okręt porwany, a nie mógł się oprzeć wiatrowi, puściwszy się płynęliśmy.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pod niektórą małą wysepkę przypłynęli, którą zowią Klauda, ledwieśmy mogli bacik zatrzymać.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wciągnąwszy, ratunku używali, podpasawszy okręt, a bojąc się, żeby nie wpadł na hak, spuściwszy żagle, tak płynęli.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nami nawałności bardzo miotały, nazajutrz towary wyrzucili.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trzeciego dnia rękami naszemi okrętowe naczynia wyrzuciliśmy.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się ani słońce, ani gwiazdy przez wiele dni nie ukazały, a nawałność niemała nalegała, na ostatek odjęta była wszystka nadzieja, żebyśmy byli mogli być zachowani.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długo nie jedli, tedy Paweł stojąc w pośrodku ich rzekł: Mieliście zaprawdę, o mężowie! usłyszawszy mię, nie puszczać się od Krety, a tak ujść tej straty i zguby.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teraz napominam was, abyście byli dobrej myśli; boć nie zginie z was żadna dusza, oprócz okrętu.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stanął przy mnie tej nocy Anioł Boga tego, któregom ja jest i któremu służę;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Nie bój się, Pawle! musisz stawiony być przed cesarzem, a oto darował ci Bóg wszystkich, którzy płyną z tobą.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bądźcie dobrej myśli, mężowie! albowiem wierzę Bogu, że tak będzie, jako mi powiedziano.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musimy opaść na niektórej wyspie.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przyszła noc czternasta, a myśmy się błąkali po morzu Adryjatyckiem, około północy zdało się żeglarzom, iż się im okazywała niektóra kraina.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spuściwszy sznur z ołowiem, znaleźli głębiej dwadzieścia sążni; a maluczko odpłynąwszy, zasię spuścili ołów i znaleźli piętnaście sążni.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bojąc się, aby snać na miejsca ostre nie wpadli, zrzuciwszy cztery kotwice z steru, pragnęli, aby dzień był.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żeglarze myślili z okrętu uciec i spuścili bacik na morze, chcąc rzekomo od przodku okrętu zarzucać kotwice,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Paweł setnikowi i żołnierzom: Jeźli ci nie zostaną w okręcie, wy zachowani być nie możecie.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żołnierze obcięli powrozy u bacika i dopuścili mu odpaść.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między tem niż się rozedniało, napominał Paweł wszystkie, aby pokarm przyjęli, mówiąc: Dziś temu czternasty dzień, jako czekając trwacie bez pokarmu, nic nie jedząc.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proszę was, abyście pokarm przyjęli; bo to służy ku zachowaniu waszemu, gdyż żadnego z was włos z głowy nie spadnie.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rzekłszy i chleb wziąwszy, podziękował Bogu przed wszystkimi i złamawszy począł jeść.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będąc lepszej myśli i sami pokarm przyjmowali.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nas wszystkich dusz w okręcie dwieście siedmdziesiąt i sześć.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tem pokarmem nasyceni, ulżenie czynili okrętowi, wyrzucając zboże w morze.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dzień, nie poznali ziemi; wszakże obaczyli niejaką odnogę mającą brzeg, do którego uradzili jeźliby mogło być, przybić okręt.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kotwice, puścili się na morze; a rozpuściwszy zawiasy sterowe i podniósłszy żagiel po wietrze, mieli się do brzegu;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napadłszy na miejsce, które miało z obu stron morze, otrącili okręt; a przodek okrętu uwięznąwszy, został nie ruszając się, lecz zad rozbijał się od gwałtownych wałów.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żołnierze radzili, aby więźnie pozabijali, iżby który wypłynąwszy nie uciekł.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setnik chcąc zachować Pawła, pohamował je od tego przedsięwzięcia i rozkazał tym, którzy mogli pływać, aby się wprzód w morze puścili i na brzeg wyszli;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zasię, niektórzy na deskach, a niektórzy na sztukach okrętu. I tak się stało, że wszyscy zdrowo wyszli na ziemię.</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zdrowo uszli, dopiero poznali, iż onę wyspę Melitą nazywano.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gruby lud pokazał nam nie lada ludzkość; albowiem zapaliwszy stos drew, przyjęli nas wszystkich dla deszczu padającego i dla zimna.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Paweł nagarnął gromadę chrustu i kładł na ogień, wyrwawszy się żmija z gorąca, przypięła się do ręki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lud gruby ujrzał onę gadzinę wiszącą u ręki jego, mówili jedni do drugich: Pewnie ten człowiek jest mężobójcą; bo choć z morza uszedł, przecię mu pomsta żywym być nie dopuściła.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otrząsnąwszy onę gadzinę w ogień, nic złego nie ucierpiał.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czekali, żeby opuchł albo nagle upadłszy umarł; a gdy tego długo czekali, a widzieli, iż mu się nic złego nie stało, odmieniwszy się, mówili, że jest Bogiem.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onych miejscach miał folwarki przedniejszy onej wyspy, imieniem Publijusz, który przyjąwszy nas, przez trzy dni przyjacielsko podejmował.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ojciec onego Publijusza, mając gorączkę i biegunkę, leżał; do którego Paweł wszedłszy modlił się, a włożywszy nań ręce uzdrowił 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się stało, tedy drudzy, którzy byli złożeni chorobami na onej wyspie, przychodzili i byli uzdrowieni;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nam też wielką uczciwość wyrządzali, a gdyśmy precz płynąć mieli, nakładli nam, czego było potrzeba.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trzech miesiącach puściliśmy się w okręcie Aleksandryjskim, który zimował na onej wyspie, mającym za herb Kastora i Polluksa.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przypłynąwszy do Syrakus, zamieszkaliśmy tam trzy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płynąc kołem, przybyliśmy do Regijum, a po jednym dniu, gdy powstał wiatr południowy, wtórego dnia płynęliśmy do Puteolów.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znalazłszy braci, uproszeniśmy byli od nich, żebyśmy zamieszkali u nich przez siedm dni; a takieśmy szli do Rzymu.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gdy usłyszeli bracia o nas, wyszli przeciwko nam aż do rynku Appijuszowego i do Trzech Karczem; których gdy Paweł ujrzał, podziękowawszy Bogu, wziął śmiałość.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przyszli do Rzymu, setnik oddał więźnie hetmanowi wojska; ale Pawłowi dopuszczono, mieszkać osobno z żołnierzem, który go strzegł.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 trzech dniach, że zwołał Paweł przedniejszych z Żydów; a gdy się zeszli, rzekł do nich: Mężowie bracia! ja nic nie uczyniwszy przeciwko ludowi i zwyczajom ojczystym, będąc związany w Jeruzalemie, podanym jest w ręce Rzymian;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wysłuchawszy mię, chcieli mię wypuścić dlatego, że we mnie żadnej winy godnej śmierci nie było.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się temu sprzeciwiali Żydowie, musiałem apelować do cesarza; nie żebym miał naród mój w czem oskarżać.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tej tedy przyczyny zwołałem was, abym się z wami ujrzał i rozmówił; albowiem dla nadziei ludu Izraelskiego tym łańcuchem jestem opasany.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rzekli do niego: My aniśmy listów dostali o tobie z Judzkiej ziemi, ani kto z braci przyszedłszy oznajmił, albo mówił o tobie co złego.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byśmy radzi od ciebie słyszeli, co rozumiesz; albowiem o tej sekcie wiemy, iż wszędzie przeciwko niej mówią.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postanowiwszy mu dzień, przyszło ich do niego do gospody niemało, którym z doświadczeniem wykładał królestwo Boże, namawiając ich do tych rzeczy, które są o Jezusie, z zakonu Mojżeszowego i z proroków, od poranku aż do wieczora.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niektórzy uwierzyli temu, co mówił, a niektórzy nie uwierzyli.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będąc niezgodnymi między sobą, rozeszli się, gdy Paweł rzekł to jedno słowo: Iż dobrze Duch Święty powiedział przez Izajasza proroka, do ojców naszych,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Idź do tego ludu, a mów: Słuchem słuchać będziecie, ale nie zrozumiecie, a widząc widzieć będziecie, ale nic nie ujrzycie;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zgrubiało serce ludu tego, a ciężko uszyma słyszeli i zamrużyli oczy swe, aby snać oczyma nie widzieli, a uszyma nie słyszeli, i sercem nie zrozumieli, i nie nawrócili się, a uzdrowiłbym 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wam tedy wiadomo będzie, iż poganom posłane jest to zbawienie Boże, a oni słuchać będą.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on rzekł, odeszli Żydowie, mając między sobą wielki spór.</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mieszkał Paweł przez całe dwa lata w najemnej gospodzie swojej, i przyjmował wszystkich, którzy przychodzili do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Każąc o królestwie Bożem i ucząc tych rzeczy, które są o Panu Jezusie Chrystusie, ze wszystkiem bezpieczeństwem bez przeszkody.</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Dzieje Apostolskie</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2024-04-19T12:06:24Z</dcterms:modified>
</cp:coreProperties>
</file>