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 wprawdzie księgi napisałem, o Teofilu! o wszystkiem, co począł Jezus i czynić, i uczyć.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dnia onego, którego dawszy rozkazanie Apostołom, które był przez Ducha Świętego obrał, wzięty jest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też samego siebie po męce swojej żywym stawił w wielu niewątpliwych dowodach, przez czterdzieści dni ukazując się im i mówiąc o królestwie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zgromadziwszy je przykazał im, aby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odchodzili z Jeruzalemu, ale iżby czekali obietnicy ojcowskiej, o którejście mówić słyszeli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Albowiemci Jan chrzcił wodą; ale wy będziecie ochrzczeni Duchem Świętym po niewielu tych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oni zszedłszy się, pytali go, mówiąc: Panie! izali w tym czasie naprawisz królestwo Izraelskie?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wasza rzecz jest, znać czasy i chwile, które Ojciec w swojej mocy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przyjmiecie moc Ducha Świętego, który przyjdzie na was; i będziecie mi świadkami i w Jeruzalemie, i we wszystkiej Judzkiej ziemi, i w Samaryi, aż do ostatniego kraju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rzekłszy, gdy oni patrzali, w górę podniesiony jest, a obłok wziął go od oczów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 nim do nieba idącym pilnie patrzali, oto dwaj mężowie stanęli przy nich w białem odzieniu,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Mężowie Galilejscy! przecz stoicie, patrząc w niebo? Ten Jezus, który w górę wzięty jest od was do nieba, tak przyjdzie, jakoście go widzieli idącego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wrócili do Jeruzalemu od góry, którą zowią oliwną, która jest blisko Jeruzalemu, mając drogi przez jeden 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weszli, wstąpili na salę, gdzie mieszkali Piotr, i Jakób, i Jan, i Andrzej, i Filip, i Tomasz, Bartłomiej, i Mateusz, Jakób Alfeuszowy, i Szymon Zelotes, i Judas Jakóbowy.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trwali jednomyślnie na modlitwie i prośbach, z żonami i z Maryją, matką Jezusową, i z braćmi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oneż dni, powstawszy Piotr w pośrodku uczniów, rzekł: (A był poczet osób wespół zgromadzonych około sta i dwudziestu):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bracia! musiało się wypełnić ono pismo, które opowiedział Duch Święty przez usta Dawidowe o Judaszu, który był wodzem tych, co pojmali Jezusa;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 policzony z nami i dostał był cząstki tego usługiwania.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wprawdzie otrzymał rolę z zapłaty niesprawiedliwości, a powiesiwszy się, rozpukł się na poły i wypłynęły wszystkie wnętrzności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to jawne wszystkim mieszkającym w Jeruzalemie, tak iż nazwano onę rolę własnym ich językiem Akieldama, to jest rola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napisano w księgach Psalmów: Niechaj będzie mieszkanie jego puste, a niech nie będzie, kto by w niem mieszkał, a biskupstwo jego niech weźmie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Potrzeba tedy, aby jeden z tych mężów, którzy z nami bywali po wszystek czas, który Pan Jezus przebywał między 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Począwszy od chrztu Janowego, aż do tego dnia, którego jest wzięty w górę od nas, był z nami świadkiem zmartwychwstania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dwóch: Józefa, którego zwano Barsabaszem, którego też nazywano Justem, i Macieja.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 mówili: Ty Panie! który znasz serca wszystkich, okaż z tych dwóch jednego, któregoś obrał;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przyjął cząstkę usługiwania tego i apostolstwa, z którego wypadł Judasz, aby odszedł na miejsce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rzucili losy ich. I padł los na Macieja; a przyłączony jest spólnem zdaniem do jedenastu Apostołów.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2024-03-28T16:50:33Z</dcterms:modified>
</cp:coreProperties>
</file>