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Derby i do Listry; a oto tam był uczeń niektóry, imieniem Tymoteusz, syn niektórej niewiasty Żydówki wiernej a ojca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świadectwo dawali bracia, którzy byli w Listrze i w Ikonii.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 tedy Paweł, aby ten z nim szedł, którego wziąwszy, obrzezał dla Żydów, którzy byli na onych miejscach; bo wszyscy wiedzieli, że ojciec jego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po miastach, podawali im ku chowaniu ustawy, które były postanowione od Apostołów i starszych, którzy byli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się zbory utwierdzały w wierze i przybywało ich w liczbie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przeszedłszy Frygiję i Galatską krainę, zawściągnieni będąc od Ducha Świętego, aby nie opowiadali słowa Bożego w Azyi,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do Mizyi, kusili się iść do Bitynii, ale im Duch Jezusowy nie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minąwszy Mizyję, zstąpili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pokazało się Pawłowi w nocy widzenie: Mąż niejaki Macedończyk stał, prosząc go i mówiąc: Przepraw się do Macedonii, a ratuj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to widzenie, zaraześmy się starali o to, jakobyśmy się puścili do Macedonii, będąc tego pewni, iż nas Pan powołał, abyśmy im kazali Ewangieliję.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Puściwszy się tedy z Troady, prostośmy bieżeli do Samotracyi, a nazajutrz do Neapolu.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do Filipowa, które jest pierwsze miasto tej części Macedonii nowo osadzone; i zostaliśmy w onem mieście przez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sabatu wyszliśmy przed miasto nad rzekę, gdzie zwykły bywać modlitwy, a usiadłszy mówiliśmy do niewiast, które się tam były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niektóra niewiasta, imieniem Lidyja, która szarłat sprzedawała w mieście Tyjatyrskiem, Boga się bojąca, słuchała; której Pan otworzył serce, aby pilnie słuchała tego, co Paweł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ochrzciła i dom jej, prosiła, mówiąc: Ponieważeście mię osądzili wierną być Panu, wszedłszy do domu mego, mieszkajcie; i przymusiła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gdyśmy szli na modlitwę, iż niektóra dzieweczka, co miała ducha wieszczego, zabieżała nam, a ta wielki zysk panom swoim przynosiła, wróżąc.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chodząc za Pawłem i za nami, wołała mówiąc: Ci ludzie sługami są Boga najwyższego, którzy nam opowiadają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czyniła przez wiele dni; ale Paweł bolejąc nad tem i obróciwszy się, rzekł onemu duchowi: Rozkazuję ci w imieniu Jezusa Chrystusa, abyś wyszedł od niej. I wyszedł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panowie jej, iż zginęła nadzieja zysku ich, pojmawszy Pawła i Sylę, ciągnęli je na rynek przed urząd,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stawiwszy je przed hetmany, rzekli: Ci ludzie czynią zamieszanie w mieście naszem, będąc Żydami: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opowiadają zwyczaje, których się nam nie godzi przyjmować ani zachowywać, ponieważ jesteśmy Rzymianie.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powstało pospólstwo przeciwko nim, a hetmani rozdarłszy szaty ich, kazali je siec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wiele plag zadali, wrzucili je do więzienia przykazawszy stróżowi więzienia, aby ich dobrze opatrzył.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takie rozkazanie, wsadził je do najgłębszego więzienia, a nogi ich zamknął w kłodę.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północy Paweł i Sylas modląc się, chwalili Boga pieśniami, tak że je słyszeli więźniowie.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powstało z prędka wielkie trzęsienie ziemi, że się poruszyły grunty więzienia, i zarazem się otworzyły wszystkie drzwi, i wszystkich się związki rozwiązały.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stróż więzienia i ujrzawszy otworzone drzwi u więzienia, dobył miecza, chcąc się sam zabić, mniemając, iż więźniowie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zawołał głosem wielkim, mówiąc: Nie czyń sobie nic złego: bo jesteśmy sami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kazawszy zaświecić, wpadł tam, a drżąc przypadł do nóg Pawłowi i Syli: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wywiódłszy je z więzienia, rzekł: Panowie! co mam czynić, abym był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Wierz w Pana Jezusa Chrystusa, a będziesz zbawiony,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opowiadali mu słowo Pańskie i wszystkim, którzy byli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je onejże godziny w nocy, omył rany ich i ochrzcił się zaraz, on i wszyscy domownicy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wprowadziwszy je do domu swego, nagotował im stół i weselił się ze wszystkim domem swoim, uwierzywszy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posłali hetmani sługi miejskie, mówiąc: Wypuść one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stróż więzienia te słowa Pawłowi, iż hetmani posłali, abyście byli wypuszczeni: teraz tedy wyszedłszy, 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Paweł rzekł: Usiekłszy nas jawnie rózgami nie przekonanych, gdyżeśmy są ludzie Rzymianie, wrzucili do więzienia; a teraz nas potajemnie wyganiają? Nic z tego; ale sami niech przyjdą i wyprowadzą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powiedzieli hetmanom słudzy miejscy te słowa. I zlękli się, usłyszawszy, że byli Rzymianie,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przyszedłszy, przeprosili ich, a wywiódłszy ich, prosili ich, aby wyszli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z więzienia, weszli do Lidyi, a ujrzawszy braci pocieszyli je i odeszli.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2024-03-28T14:47:39Z</dcterms:modified>
</cp:coreProperties>
</file>