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odjechali, rozstawszy się z nimi, prosto jadąc, przyjechaliśmy do Kou, a nazajutrz do Rodu, a stamtąd do Patary.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znalazłszy okręt, który miał płynąć do Fenicyi, wsiadłszy weń, jechaliśmy.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nam ukazał Cypr, tedy zostawiwszy go po lewej stronie, płynęliśmy do Syryi i przypłynęliśmy do Tyru; albowiem tam z okrętu towary składać miano.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uczniów, zamieszkaliśmy tam siedm dni; którzy mówili Pawłowi przez ducha, aby nie chodził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przemieszkali one dni, wyszedłszy, poszliśmy, a wszyscy nas prowadzili z żonami i z dziatkami aż za miasto, a klęknąwszy na kolana na brzegu, modliliśmy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pożegnawszy się jedni z drugimi, wstąpiliśmy w okręt, a oni się wrócili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odprawiwszy płynienie z Tyru, przypłynęliśmy do Ptolemaidy, a pozdrowiwszy braci, zamieszkaliśmy u nich przez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wyszedłszy Paweł i my, którzyśmy z nim byli, przyszliśmy do Cezaryi, a wszedłszy w dom Filipa Ewangielisty, który był jeden z onych siedmiu, zostaliśmy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miał cztery córki panny, które prorokowały.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tam przez niemało dni zamieszkali, przyszedł z Judzkiej ziemi prorok niektóry, imieniem Agabus.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przyszedłszy do nas i wziąwszy pas Pawła, a związawszy sobie ręce i nogi, rzekł: To mówi Duch Święty: Męża, którego jest ten pas, tak zwiążą w Jeruzalemie Żydowie i podadzą go w ręce 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to usłyszeli, prosiliśmy i my i ci, którzy na onem miejscu byli, aby on nie chodził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Paweł: Cóż czynicie płacząc i serce mi psując? Albowiem ja nie tylko być związanym, ale i umrzeć jestem gotowy w Jeruzalemie dla imienia Pana Jezusowego.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 nie dał namówić, daliśmy pokój, mówiąc: Niech się stanie wola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onych dniach, wziąwszy rzeczy swoje, szliśmy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szli z nami i niektórzy uczniowie z Cezaryi, wiodąc z sobą tego, u któregośmy gospodą stać mieli, niejakiego Mnazona Cypryjczyka, starego ucznia.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przyszli do Jeruzalemu, wdzięcznie nas bracia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wszedł z nami Paweł do Jakóba, gdzie się byli wszyscy starsi zeszli.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pozdrowiwszy, rozpowiedział im wszystko porządnie, co Bóg uczynił między pogany przez usługę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oni usłyszawszy, chwalili Pana i rzekli mu: Widzisz, bracie! jako jest wiele tysięcy Żydów, którzy uwierzyli; a ci wszyscy gorliwi są miłośnicy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tobie wzięli sprawę, że odwodzisz od Mojżesza wszystkich tych Żydów, którzy są między pogany, mówiąc, że nie mają obrzezywać dziatek, ani mają chodzić według ustaw zakonnych.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jest? Koniecznieć się musi zejść lud; bo usłyszą, żeś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czyń to, coć mówimy; Mamy tu czterech mężów, którzy na sobie ślub mają;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wziąwszy do siebie, oczyść się z nimi i uczyń nakład na nie, aby ogolili głowy; a poznają wszyscy, że to, co o tobie słyszeli, nic nie jest, ale że i ty sam chodzisz przestrzegając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tych, którzy uwierzyli z pogan, myśmy pisali, stanowiąc, aby nic takowego nie zachowywali, tylko aby się wystrzegali tego, co jest ofiarowane bałwanom i od krwi, i od rzeczy dławionych, i od wszeteczeństwa.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Paweł wziąwszy z sobą one męże, nazajutrz oczyszczony będąc z nimi, wszedł do kościoła, opowiadając wypełnienie dni oczyszczenia, aż za każdego z nich oddana była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miało wypełnić siedm dni, niektórzy Żydowie z Azyi, ujrzawszy go w kościele, wzbudzili wszystek lud i wrzucili na niego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Wołając: Mężowie Izraelscy, ratujcie! Tenci to jest człowiek, który przeciwko ludowi i zakonowi, i miejscu temu wszystkich wszędy uczy, nadto i Greki wprowadził do kościoła, i splugawił to miejsce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przedtem widzieli z nim w mieście Trofima Efeskiego, o którym mniemali, żeby go Paweł wprowadził do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wzruszyło się miasto wszystko, i zbiegł się lud; a pojmawszy Pawła, wywlekli go precz z kościoła, a zatem zaraz drzwi zamkniono.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starali, jakoby go zabili, dano znać hetmanowi wojska, iż się wzruszyło wszystko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zarazem wziąwszy z sobą żołnierze i setniki, przybieżał do nich. A oni ujrzawszy hetmana i żołnierze, przestali Pawła 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hetman przybliżywszy się, pojmał go i kazał go dwoma łańcuchami związać, i wywiadywał się, kto by był i co by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jedni tak, drudzy inaczej między ludem wołali; a gdy się nic pewnego dla zgiełku dowiedzieć nie mógł, rozkazał go wieść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u wschodu, przydało się, że go prawie żołnierze nieśli dla gwałtu onego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wielki lud szedł za nim, wołając: Zgładź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miał być Paweł prowadzony do obozu, rzekł hetmanowi: A godzi mi się co mówić do ciebie? A on rzekł: Umiesz po grecku?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tyżeś jest on Egipczanin, któryś przed temi dniami uczynił rozruch i wywiodłeś na puszczę cztery tysiące mężów zbójców?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rzekł: Jamci jest człowiek Żyd Tarseńczyk, mieszczanin nie z podłego miasta w Cylicyi: przetoż proszę cię, dopuść mi mówić do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dopuścił, Paweł stojąc na wschodzie, skinął ręką na lud. A gdy było wielkie milczenie, uczynił rzecz do nich żydowskim językiem, mówiąc: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2024-04-28T10:20:02Z</dcterms:modified>
</cp:coreProperties>
</file>