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Festus wjechawszy na państwo, po trzech dniach przyjechał do Jeruzalemu z Cezaryi.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stawili się przed nim najwyższy kapłan i przedniejsi z Żydów przeciwko Pawłowi, i prosili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łaski przeciwko niemu, aby go kazał przywieść do Jeruzalemu, uczyniwszy zasadzkę, aby go zabili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 powiedział: Iż Paweł jest pod strażą w Cezaryi, a iż sam tam w rychle pojedzie.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tedy, mówi, z was mogą, niechże z nami jadą; a jeźli jest jaka wina w tym mężu, niechże nań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zamieszkawszy u nich nie więcej tylko dziesięć dni, jechał do Cezaryi, a nazajutrz usiadłszy na sądzie, kazał Pawła przywieść.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przyszedł, obstąpili go ci, którzy byli przyszli z Jeruzalemu Żydowie, przynosząc wiele i ciężkich skarg przeciwko Pawłowi, których dowieść nie mogli;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sprawę dawał o sobie: Żem ani przeciwko zakonowi żydowskiemu, ani przeciwko kościołowi, ani przeciwko cesarzowi nic nie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 chcąc sobie zjednać łaskę u Żydów, odpowiedziawszy Pawłowi, rzekł: Chceszże iść do Jeruzalemu, a tam o te rzeczy sądzony być przede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rzekł: Przed sądem cesarskim stoję, gdzie mię sądzić potrzeba: Żydówem w niczem nie krzywdził, jako i ty lepiej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jeźlim w czem nieprawy i co godnego śmierci uczynił, nie zbraniam się umrzeć; ale jeźli nie masz nic takiego z tych rzeczy, o które na mię skarżą, nikt mię im wydać nie może; apeluję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Festus rozmówiwszy się z radą, odpowiedział: Do cesarzaś apelował? do cesarza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kilka dni, król Agrypa i Bernice przyjechali do Cezaryi, witać Festa.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niemało dni zamieszkali, Festus przełożył królowi sprawę Pawłową, mówiąc: Mąż niektóry zostawiony jest od Feliksa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którego, gdym był w Jeruzalemie, stawili się przede mną przedniejsi kapłani i starsi żydowscy, prosząc o dekret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Którymem odpowiedział, że tego nie mają w zwyczaju Rzymianie, aby którego człowieka mieli wydać na stracenie, ażby pierwej oskarżony miał przed sobą te, co nań skarżą, i dano by mu plac do odpowiedzi na to, w czem go obwiniają.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tu zeszli, bez wszelkiej odwłoki nazajutrz zasiadłszy na sądzie, kazałem przywieść tego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któremu stanąwszy ci, co nań skarżyli, żadnej winy nie przynieśli z tych, którychem się ja spodziewał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jakieś spory o swoich zabobonach mieli przeciwko niemu i o niejakim Jezusie umarłym, o którym Paweł twierdził, że żyw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wątpiąc o tem, o czem ten spór był, rzekłem: Jeźliby chciał iść do Jeruzalemu, a tam o tem być sądzony?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iż Paweł apelował, aby zachowany był do Augustowego rozeznania, rozkazałem go chować, ażbym go posłał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Agrypa rzekł do Festa: Chciałbym ja tego człowieka słyszeć. A on rzekł: Jutro go usłyszysz.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tedy, gdy przyszedł Agrypa i Bernice z wielką okazałością, i weszli w dom sądowy z hetmanami i mężami przedniejszymi miasta onego, na rozkazanie Festowe przywiedziono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Festus: Królu Agrypo i wszyscy mężowie, którzyście tu z nami! widzicie tego, o którego mię wszystek lud żydowski prosił, i w Jeruzalemie i tu wołając, że nie słuszna, aby ten dłużej żyć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zrozumiawszy, że nie uczynił nic śmierci godnego, a iż i on sam apelował do Augusta, uczyniłem dekret, aby był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którym, co bym panu pewnego pisać miał, nie mam. Przetoż kazałem go przed was przywieść, a najwięcej przed cię, królu Agrypo! abym, po rozsądzeniu sprawy jego, miał co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się niesłuszna widzi, posłać więźnia, a tego, o co go obwiniają, nie oznajmić.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2024-04-29T02:08:47Z</dcterms:modified>
</cp:coreProperties>
</file>