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zdrowo uszli, dopiero poznali, iż onę wyspę Melitą nazywano.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gruby lud pokazał nam nie lada ludzkość; albowiem zapaliwszy stos drew, przyjęli nas wszystkich dla deszczu padającego i dla zimna.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nagarnął gromadę chrustu i kładł na ogień, wyrwawszy się żmija z gorąca, przypięła się do 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lud gruby ujrzał onę gadzinę wiszącą u ręki jego, mówili jedni do drugich: Pewnie ten człowiek jest mężobójcą; bo choć z morza uszedł, przecię mu pomsta żywym być nie dopuściła.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otrząsnąwszy onę gadzinę w ogień, nic złego nie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czekali, żeby opuchł albo nagle upadłszy umarł; a gdy tego długo czekali, a widzieli, iż mu się nic złego nie stało, odmieniwszy się, mówili,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onych miejscach miał folwarki przedniejszy onej wyspy, imieniem Publijusz, który przyjąwszy nas, przez trzy dni przyjacielsko podejmował.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ojciec onego Publijusza, mając gorączkę i biegunkę, leżał; do którego Paweł wszedłszy modlił się, a włożywszy nań ręce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tedy drudzy, którzy byli złożeni chorobami na onej wyspie, przychodzili i byli uzdrowieni;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nam też wielką uczciwość wyrządzali, a gdyśmy precz płynąć mieli, nakładli nam, czego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miesiącach puściliśmy się w okręcie Aleksandryjskim, który zimował na onej wyspie, mającym za herb Kastora i Polluksa.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przypłynąwszy do Syrakus, zamieszkaliśmy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płynąc kołem, przybyliśmy do Regijum, a po jednym dniu, gdy powstał wiatr południowy, wtórego dnia płynęliśmy do Puteolów.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znalazłszy braci, uproszeniśmy byli od nich, żebyśmy zamieszkali u nich przez siedm dni; a takieśmy szli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Stąd, gdy usłyszeli bracia o nas, wyszli przeciwko nam aż do rynku Appijuszowego i do Trzech Karczem; których gdy Paweł ujrzał, podziękowawszy Bogu, wziął śmiałość.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Rzymu, setnik oddał więźnie hetmanowi wojska; ale Pawłowi dopuszczono, mieszkać osobno z żołnierzem, który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trzech dniach, że zwołał Paweł przedniejszych z Żydów; a gdy się zeszli, rzekł do nich: Mężowie bracia! ja nic nie uczyniwszy przeciwko ludowi i zwyczajom ojczystym, będąc związany w Jeruzalemie, podanym jest w ręce Rzymian;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wysłuchawszy mię, chcieli mię wypuścić dlatego, że we mnie żadnej winy godnej śmierci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temu sprzeciwiali Żydowie, musiałem apelować do cesarza; nie żebym miał naród mój w czem oskarżać.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tedy przyczyny zwołałem was, abym się z wami ujrzał i rozmówił; albowiem dla nadziei ludu Izraelskiego tym łańcuchem jestem opasany.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rzekli do niego: My aniśmy listów dostali o tobie z Judzkiej ziemi, ani kto z braci przyszedłszy oznajmił, albo mówił o tobie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byśmy radzi od ciebie słyszeli, co rozumiesz; albowiem o tej sekcie wiemy, iż wszędzie przeciwko niej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postanowiwszy mu dzień, przyszło ich do niego do gospody niemało, którym z doświadczeniem wykładał królestwo Boże, namawiając ich do tych rzeczy, które są o Jezusie, z zakonu Mojżeszowego i z proroków,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niektórzy uwierzyli temu, co mówił, a niektórzy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niezgodnymi między sobą, rozeszli się, gdy Paweł rzekł to jedno słowo: Iż dobrze Duch Święty powiedział przez Izajasza proroka, do ojców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 do tego ludu, a mów: Słuchem słuchać będziecie, ale nie zrozumiecie, a widząc widzieć będziecie, ale nic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zgrubiało serce ludu tego, a ciężko uszyma słyszeli i zamrużyli oczy swe, aby snać oczyma nie widzieli, a uszyma nie słyszeli, i sercem nie zrozumieli, i nie 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wam tedy wiadomo będzie, iż poganom posłane jest to zbawienie Boże, a oni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rzekł, odeszli Żydowie, mając między sobą wielki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Paweł przez całe dwa lata w najemnej gospodzie swojej, i przyjmował wszystkich, którzy przychodzili do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Każąc o królestwie Bożem i ucząc tych rzeczy, które są o Panu Jezusie Chrystusie, ze wszystkiem bezpieczeństwem bez przeszkody.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2024-04-28T09:53:56Z</dcterms:modified>
</cp:coreProperties>
</file>