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Dzieje Apostolskie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oni mówili do ludu, nadeszli ich kapłani i hetmani kościelni, i Saduceuszowie.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Obrażając się, iż uczyli lud, a opowiadali w Jezusie powstanie od umarłych.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wrzucili na nie ręce, a podali je do więzienia aż do jutra; bo już był wieczór.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wiele z tych, którzy one słowa słyszeli, uwierzyli; i była liczba mężów około pięciu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nazajutrz, że się zebrali przełożeni ich i starsi, i nauczeni w Piśmie w Jeruzalemie,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Annasz, najwyższy kapłan, i Kaifasz, i Jan, i Aleksander, i ile ich było z rodu najwyższych kapłanów;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postawiwszy je w pośrodku, pytali ich: Którą mocą a któremeście to imieniem uczynili?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Piotr, będąc pełen Ducha Świętego, rzekł do nich: Przełożeni ludu i starsi Izraelscy!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my dziś mamy być sądzeni dla dobrodziejstwa człowiekowi niemocnemu uczynionego, jakoby on był uzdrowiony;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wam wszystkim wiadomo będzie i wszystkiemu ludowi Izraelskiemu, że w imieniu Jezusa Chrystusa Nazareńskiego, któregoście wy ukrzyżowali, którego Bóg wzbudził od umarłych, przez tego ten stoi przed wami zdrowym.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Tenci jest kamień on wzgardzony od was budujących, który się stał głową węgielną.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masz w żadnym innym zbawienia; albowiem nie masz żadnego imienia pod niebem, danego ludziom, przez które byśmy mogli być zbawieni.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Widząc tedy bezpieczność Piotrową i Janową, i zrozumiawszy, iż ludźmi byli nieuczonymi i prostakami, dziwowali się i poznali je, iż byli z Jezusem.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Widząc też onego człowieka z nimi stojącego, który był uzdrowiony, nie mieli co przeciwko temu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rozkazawszy im precz ustąpić z rady, radzili się między sobą,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Cóż uczynimy tym ludziom? Bo, że jawny cud przez nie jest uczyniony, to wszystkim mieszkającym w Jeruzalemie wiadomo jest, a nie możemy tego zaprzeć.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aby się to więcej nie rozsławiało między ludźmi, zagroźmy im srodze, aby więcej w tem imieniu żadnemu człowiekowi nie mówili.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zawoławszy ich, zakazali im, aby koniecznie nie mówili, ani uczyli w imieniu Jezusowem.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Piotr i Jan odpowiedziawszy rzekli do nich: Jeźliż to sprawiedliwa przed obliczem Bożem, was raczej słuchać niż Boga, rozsądźcie.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my nie możemy tego, cośmy widzieli i słyszeli, nie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zagroziwszy im, wypuścili je, nic nie znalazłszy, jakoby je skarać dla ludu i wszyscy chwalili Boga za to, co się było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onemu człowiekowi było więcej niż czterdzieści lat, nad którym się stał ten cud uzdrowienia.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 wypuszczono, przyszli do swoich i oznajmili im, cokolwiek do nich przedniejsi kapłani i starsi mówili.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usłyszawszy to, jednomyślnie podnieśli głos swój ku Bogu i rzekli: Panie! tyś jest Bóg, któryś uczynił niebo i ziemię, i morze i wszystko, co w nich jest: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Któryś Duchem Świętym przez usta Dawida, sługi swego, powiedział: Przeczże się zburzyli narodowie, a ludzie próżne rzeczy przemyślali?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Stanęli królowie ziemi i książęta zebrali się wespół przeciwko Panu i przeciwko pomazańcowi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się zebrali prawdziwie przeciwko świętemu Synowi twemu Jezusowi, któregoś pomazał, Herod i Poncki Piłat z pogany i z ludem Izraelskim.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uczynili, cokolwiek ręka twoja i rada twoja przedtem postanowiła, aby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teraz, Panie! wejrzyj na pogróżki ich, a daj sługom twoim ze wszystkiem bezpieczeństwem mówić słowo twoje,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Ściągając rękę twoję ku uzdrawianiu i ku czynieniu znamion i cudów, przez imię świętego Syna twego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oni modlili, zatrząsnęło się ono miejsce, na którem byli zgromadzeni, i napełnieni są wszyscy Duchem Świętym i mówili słowo Boże z bezpieczeństwem.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onego mnóstwa wierzących było serce jedno i dusza jedna, a żaden z majętności swoich nie zwał nic swojem własnem, ale mieli wszystkie rzeczy spólne.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wielką mocą Apostołowie dawali świadectwo o zmartwychwstaniu Pana Jezusowem i była wielka łaska nad nimi wszystkimi.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żadnego nie było między nimi niedostatecznego; gdyż którzykolwiek mieli role albo domy, sprzedawając przynosili pieniądze za to, co posprzedawali,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kładli przed nogi apostolskie, i rozdawano to każdemu, ile komu było potrzeba.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Jozes, który nazwany był od Apostołów Barnabaszem, (co się wykłada: syn pociechy), Lewita, z Cypru rodem,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rolę, sprzedawszy ją, przyniósł pieniądze i położył je u nóg apostolskich.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2024-04-28T06:18:00Z</dcterms:modified>
</cp:coreProperties>
</file>