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zezwolił na zabicie jego. I wszczęło się onegoż czasu wielkie prześladowanie przeciwko zborowi, który był w Jeruzalemie, i rozproszyli się wszyscy po krainach ziemi Judzkiej i Samaryi, oprócz Apostołów.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pogrzebli Szczepana mężowie bogobojni i uczynili nad nim płacz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 niszczył zbór, wchodząc w domy, a wywłóczając męże i niewiasty, podawał je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byli rozproszeni, chodzili opowiadając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Filip zaszedłszy do miasta Samaryjskiego, opowiadał im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miał wzgląd jednomyślnie na to, co Filip mówił, słuchając i widząc cuda, które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duchy nieczyste od wielu tych, którzy je mieli, wołając głosem wielkim wychodziły, a wiele powietrzem ruszonych i chromych uzdrowieni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stała się radość wielka w onem 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niektóry mąż, imieniem Szymon, był przedtem w onem mieście bawiący się nauką czarnoksięską i lud Samaryjski mamił, powiadając się być czymś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którego się oglądali wszyscy od najmniejszego aż do największego, mówiąc: Tenci jest ona moc Boża wielka.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oglądali się nań przeto, iż je od niemałego czasu mamił czarnoksięstwy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uwierzyli Filipowi, opowiadającemu królestwo Boże i imię Jezusa Chrystusa, chrzcili się mężowie i niewiasty.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 sam Szymon uwierzył, a ochrzciwszy się, trzymał się Filipa, a widząc cuda i mocy wielkie, które się działy, zdumiewał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Apostołowie, którzy byli w Jeruzalemie, iż Samaryja przyjęła słowo Boże, posłali do nich Piotra i 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tam przyszedłszy, modlili się za nimi, aby przyjęli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(Albowiem jeszcze był na żadnego z nich nie zstąpił; ale tylko pochrzczeni byli w imię Pana Jezusowe.)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 nie wkładali ręce, a oni przyjmowali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ujrzawszy Szymon, że przez wkładanie rąk apostolskich był dawany Duch Święty, przyniósł im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Dajcie i mnie tę moc, aby ten, na któregokolwiek bym ręce włożył, wziął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Piotr: Pieniądze twoje niech z tobą będą na zginienie, żeś mniemał, żeby dar Boży miał być za pieniądze nabywany.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w tej rzeczy cząstki, ani losu, gdy serce twoje nie jest proste przed obliczem Bożem.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pokutuj z tej twojej złości, a proś Boga; ować snać będzie odpuszczony ten zamysł serca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cię widzę być w gorzkości żółci i w związce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tedy Szymon, rzekł: Módlcie się wy za mną Panu, aby na mię nic nie przyszło z tych rzeczy, któreście powiedzieli.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oni oświadczywszy i opowiedziawszy słowo Pańskie, wrócili się do Jeruzalemu i w wielu miasteczkach Samarytańskich Ewangieliję opowiadali.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Anioł Pański rzekł do Filipa, mówiąc: Wstań, a idź ku południowi na drogę, która od Jeruzalemu idzie ku Gazie, która jest pusta.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wstawszy, szedł. A oto mąż Murzyn rzezaniec, komornik królowej murzyńskiej Kandaces, który był nad wszystkiemi skarbami jej, a przyjechał był do Jeruzalemu, aby się modlił;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wracał się, siedząc na wozie swoim, a czytał Izajasza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Duch Filipowi: Przystąp, a przyłącz się do tego wozu.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przybieżawszy Filip, usłyszał go czytającego Izajasza proroka i rzekł: Rozumieszże, co czytasz?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Jakoż mogę rozumieć, jeźliby mi kto nie wyłożył? I prosił Filipa, a wstąpił i siedział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miejsce onego Pisma, które czytał, to było: Jako owca ku zabiciu wiedziony jest, a jako baranek niemy przed tym, który go strzyże, tak nie otworzył ust swoich;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uniżeniu jego sąd jego zniesiony jest, a rodzaj jego któż wypowie? albowiem zniesiony był z ziemi żywot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rzezaniec Filipowi, rzekł: Proszę cię, o kim to prorok mówi? Sam o sobie, czyli o kim innym?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otworzywszy Filip usta swe, a począwszy od tego Pisma, opowiadał mu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jechali drogą, przyjechali nad jednę wodę. Tedy rzekł rzezaniec: Otóż woda! Cóż na przeszkodzie, abym nie miał być ochrzczony?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Filip: Jeźliż wierzysz z całego serca, wolnoć. A on odpowiedziawszy, rzekł: Wierzę, iż Jezus Chrystus jest Syn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stanąć wozowi; i zstąpili obadwaj w wodę, Filip i rzezaniec, i ochrzcił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wystąpili z wody, porwał Filipa Duch Pański i nie widział go więcej rzezaniec, ale jechał drogą swoją, radując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Filip aż w Azocie jest znaleziony, a chodząc kazał Ewangieliję po wszystkich miastach, aż przyszedł do Cezaryi.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2024-04-29T00:23:20Z</dcterms:modified>
</cp:coreProperties>
</file>