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powołany Apostoł, odłączony ku opowiadaniu Ewangielii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przedtem obiecał przez proroki swoje w pismach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Synu swoim, który się narodził z nasienia Dawidowego według ciała;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pokazał się Synem Bożym możnie, według Ducha poświęcenia, przez zmartwychwstanie, to jest o Jezusie Chrystusie,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wzięliśmy łaskę i urząd apostolski ku posłuszeństwu wiary między wszystkimi narody, dla imienia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jesteście i wy powołani od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Wszystkim, którzy jesteście w Rzymie, umiłowanym Bożym, powołanym świętym, łaska niech będzie wam i pokój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Najprzód tedy dziękuję Bogu mojemu przez Jezusa Chrystusa za was wszystkich, iż wiara wasza słynie po wszystkim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mi bowiem jest on Bóg, któremu służę w duchu moim w Ewangielii Syna jego, iż bez przestanku wzmiankę o was czynię,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modlitwach moich prosząc, iżby mi się wżdy kiedykolwiek droga zdarzyła za wolą Bożą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pragnę was widzieć, abym wam mógł udzielić jakiego daru duchownego ku utwierdzeniu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abyśmy się u was zobopólnie ucieszyli przez społeczną wiarę, i waszę, i 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i wy wiedzieć nie mieli, bracia! żem często zamyślał pójść do was; (alem był dotąd zawściągniony), abym miał jaki pożytek i między wami, jako i między inszymi pogany.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Grekom, i grubym narodom, i mądrym, i głupim jestem dłużnikiem,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ile ze mnie jest, gotowym jest i wam, którzyście w Rzymie, Ewangieliję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wstydzę się za Ewangieliję Chrystusową, ponieważ jest mocą Bożą ku zbawieniu każdemu wierzącemu, Żydowi najprzód, potem i Greczynowi.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sprawiedliwość Boża w niej bywa objawiona z wiary w wiarę, jako napisano: Że sprawiedliwy z wiary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Boży objawia się z nieba przeciwko wszelkiej niepobożności i niesprawiedliwości tych ludzi, którzy zatrzymują prawdę Bożą w 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co może być wiedziano o Bogu, jest w nich jawno, gdyż im Bóg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rzeczy jego niewidzialne od stworzenia świata, przez rzeczy uczynione widzialne bywają, to jest ona wieczna jego moc i bóstwo, na to, aby oni byli bez wymówki.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poznawszy Boga, nie chwalili jako Boga, ani mu dziękowali, owszem znikczemnieli w myślach swoich i zaćmiło się bezrozumne serce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Mieniąc się być mądrymi, zgłupieli;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odmienili chwałę nieskazitelnego Boga w podobieństwo obrazu skazitelnego człowieka i ptaków, i czworonogich zwierząt, i płazów.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podał je Bóg pożądliwościom serc ich ku nieczystości, aby lżyli ciała swoje między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te, którzy odmienili prawdę Bożą w kłamstwo i chwalili stworzenie, i służyli mu raczej niż Stworzycielowi,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podał je Bóg w namiętności sromotne, gdyż i niewiasty ich odmieniły używanie przyrodzone w ono, które jest przeciwko przyrodzeniu.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mężczyźni opuściwszy przyrodzone używanie niewiasty, zapalili się w swej pożądliwości jedni ku drugim, mężczyzna z mężczyzną hańbę płodząc, a nagrodę należącą błędowi swemu na się biorąc.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im nie upodobało mieć w znajomości Boga, tak też Bóg je podał w umysł opaczny, aby czynili, co nie przystoi;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Napełnieni będąc wszelakiej nieprawości, wszeteczeństwa, przewrotności, łakomstwa, złości, pełni zazdrości, morderstwa, sporu, zdrady, złych obyczajów;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Zausznicy, obmówcy, Boga nienawidzący, potwarcy, pyszni, chlubni, wynalazcy złych rzeczy, rodzicom nieposłuszni,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Bezrozumni, przymierza nie trzymający, bez przyrodzonej miłości, nieprzejednani i niemiłosierni;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poznawszy prawo Boże, iż ci, co takowe rzeczy czynią, godni są śmierci, nie tylko sami je czynią, ale też przestawają z tymi, co je czynią.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jesteś bez wymówki, o człowiecze! który osądzasz; bo w czem drugiego osądzasz, samego siebie osądzasz, ponieważ toż czynisz, który drugiego osądzasz.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wiemy, iż sąd Boży jest według prawdy przeciwko tym, którzy takowe rzeczy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mniemasz, o człowiecze! który osądzasz tych, co takowe rzeczy czynią, a sam je czynisz, że ty ujdziesz sądu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bogactwy dobrotliwości jego i cierpliwości, i nieskwapliwości pogardzasz, nie wiedząc, iż cię dobrotliwość Boża do pokuty prowadzi?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podług zatwardziałości twojej i serca niepokutującego skarbisz sobie samemu gniew na dzień gniewu i objawienia sprawiedliwego sądu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podług uczynków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przez wytrwanie w uczynku dobrym szukają sławy i czci i nieskazitelności, odda żywot wieczny;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zaś swarliwym i prawdzie nieposłusznym, lecz posłusznym niesprawiedliwości, odda zapalczywość i gniew;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Utrapienie i ucisk duszy każdego człowieka, który złość popełnia, Żyda najprzód, potem i Greka;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chwałę i cześć, i pokój wszelkiemu czyniącemu dobre, Żydowi najprzód, potem i Grekowi.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masz względu na osoby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którzykolwiek bez zakonu zgrzeszyli, bez zakonu też poginą; a którzykolwiek w zakonie zgrzeszyli, przez zakon sądzeni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(Gdyż nie słuchacze zakonu sprawiedliwymi są u Boga; ale czyniciele zakonu usprawiedliwieni będą.)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ponieważ poganie nie mający zakonu, z przyrodzenia czynią, co jest w zakonie, ci, zakonu nie mając, sami sobie są zakonem;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ukazują skutek zakonu, napisany na sercach swych, z poświadczaniem sumienia ich i myśli wespół siebie oskarżających albo też wymawiających,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gdy sądzić będzie Bóg skryte rzeczy ludzkie według Ewangielii mojej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się ty nazywasz Żydem i polegasz na zakonie, a chlubisz się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 wolę jego i rozeznajesz rzeczy różne od niej, wyćwiczony będąc z zakonu;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masz za to, żeś jest wodzem ślepych, światłością tych, którzy są w 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Mistrzem bezrozumnych, nauczycielem niemowlątek, mając kształt znajomości i prawdy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tedy uczysz drugiego, siebie samego nie uczysz? Który opowiadasz, żeby nie kradziono, 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mówisz, żeby nie cudzołożono, cudzołożysz? który się brzydzisz bałwany, święte rzeczy kradniesz?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chlubisz zakonem, przez przestępstwo zakonu Boga lżysz?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imię Boże dla was bluźnione bywa między pogany, jako napisano.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obrzezanie jest pożyteczne, jeźlibyś pełnił zakon; ale jeźlibyś był przestępcą zakonu, twoje obrzezanie stało się nieobrzezką.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tedy nieobrzezka przestrzegała praw zakonnych, azaż jego nieobrzezka nie będzie przyczyną za obrzezkę?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osądzi nieobrzezka z przyrodzenia zakon pełniąca ciebie, który przez literę i obrzezkę jesteś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ten jest Żydem, który jest Żydem na jawie, ani to jest obrzezka, która jest na jawie na ciele;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jest w skrytości Żydem i obrzezka serca, która jest w duchu, nie w literze, której chwała nie jest z ludzi, ale z Boga.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Czemże tedy zacniejszy Żyd? albo co za pożytek obrzezki?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z każdej miary. Albowiem to najpierwsza, iż im zwierzone były wyroki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na tem, jeźli niektórzy nie uwierzyli? Azaż niedowiarstwo ich niszczy wiarę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Boże! I owszem niech Bóg będzie prawdziwy, a wszelki człowiek kłamcą, jako napisano: A abyś był usprawiedliwiony w mowach twoich, a żebyś zwyciężył, gdybyś sądził.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niesprawiedliwość nasza Bożą sprawiedliwość zaleca, cóż rzeczemy? Azaż niesprawiedliwy jest Bóg, który gniew przywodzi? (Po ludzku mówię.)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Boże! albowiem jakożby Bóg sądził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prawda Boża przez moje kłamstwo obfitowała ku chwale jego, czemuż jeszcze i ja bywam sądzony jako grzesznik?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raczej tak mówimy: (jako nas szkalują i jako niektórzy udawają, żebyśmy mówili:) Będziemy czynić złe rzeczy, aby przyszły dobre? Których potępienie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Mamyż nad nie? Żadnym sposobem; gdyżeśmy przedtem dowiedli, że Żydowie i Grekowie, wszyscy są pod grzechem,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Nie masz sprawiedliwego ani jednego;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rozumnego i nie masz, kto by szukał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odchylili, wespół się stali nieużytecznymi, nie masz kto by czynił dobre, nie masz aż do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Grobem otworzonym jest gardło ich, językami swemi zdradzali, jad żmiji pod wargami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usta napełnione są przeklinania i gorzkości;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prędkie są ku wylewaniu 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Skruszenie z biedą w drogach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bojaźni Bożej przed oczami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cokolwiek zakonowi mówi, tym którzy są pod zakonem, mówi, aby wszelkie usta były zatulone i aby wszystek świat podlegał karaniu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 uczynków zakonu nie będzie usprawiedliwione żadne ciało przed oblicznością jego, gdyż przez zakon jest poznanie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bez zakonu sprawiedliwość Boża objawiona jest, mająca świadectwo z zakonu i z proroków;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Sprawiedliwość, mówię, Boża przez wiarę Jezusa Chrystusa ku wszystkim i na wszystkie wierzące; boć różności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zgrzeszyli i nie dostaje im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bywają usprawiedliwieni darmo z łaski jego przez odkupienie, które się stało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Bóg wystawił ubłaganiem przez wiarę we krwi jego, ku okazaniu sprawiedliwości swojej przez odpuszczenie przedtem popełnionych grzechów w cierpliwości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okazaniu sprawiedliwości swojej w teraźniejszym czasie, na to, aby on był sprawiedliwym i usprawiedliwiającym tego, który jest z wiary Jezusowej.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tedy jest chluba? Odrzucona jest. Przez któryż zakon? Czyli uczynków? Nie, ale przez zakon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mamy za to, że człowiek bywa usprawiedliwiony wiarą bez uczynków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jest tylko Bogiem Żydów? izali też nie pogan? Zaiste i 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Bóg, który usprawiedliwi obrzezkę z wiary i nieobrzezkę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zakon niszczymy przez wiarę? Nie daj tego Boże! i owszem zakon stanowimy.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tedy, rzeczemy, znalazł Abraham, ojciec nasz według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Abraham z uczynków jest usprawiedliwiony, ma się czem chlubić, ale nie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cóż Pismo mówi? Uwierzył Abraham Bogu i przyczytano mu to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robiącemu zapłata nie bywa przyczytana podług łaski, ale podług długu;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robiącemu zaś, lecz wierzącemu w tego, który usprawiedliwia niepobożnego, przyczytana bywa wiara jego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Dawid powiada, że błogosławieństwo człowieka jest, któremu Bóg przyczyta sprawiedliwość bez uczynków,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których odpuszczone są nieprawości, a których zakryte są grzechy;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któremu Pan grzechu nie przyczyta.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błogosławieństwo tylko na obrzezkę przychodzi, czy też na nieobrzezkę? Gdyż mówimy, iż wiara Abrahamowi jest przyczytana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mu tedy jest przyczytano? Gdy był w obrzezce, czyli w nieobrzezce? Nie w obrzezce, ale w nieobrzezce.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przyjął znak obrzezki za pieczęć sprawiedliwości onej wiary, która była w nieobrzezce, na to, aby był ojcem wszystkich wierzących w nieobrzezce, aby i onym przyczytana była sprawiedliwość;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był ojcem obrzezki, nie tylko tych, którzy są z obrzezki, ale też i tych, którzy chodzą stopami wiary ojca naszego Abrahama, która była w nieobrzezce.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przez zakon się stała obietnica Abrahamowi albo nasieniu jego, aby był dziedzicem świata,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ci, którzy są z zakonu, dziedzicami są, tedyć zniszczała wiara i wniwecz się obróciła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zakon gniew sprawuje; albowiem gdzie zakonu nie masz, tam ani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 wiary jest dziedzictwo, aby było z łaski, i żeby była warowna obietnica wszystkiemu nasieniu, nie tylko temu, które jest z zakonu, ale i temu, które jest z wiary Abrahamowej, który jest ojcem nas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napisano: Ojcem wielu narodów wystawiłem cię) przed Bogiem, któremu uwierzył, który ożywia umarłe i który przywołuje te rzeczy, których nie masz, i jakoby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(Abraham) przeciwko nadziei w nadzieję uwierzył, że się stanie ojcem wielu narodów według tego, co mu powiedziano: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będąc słabym w wierze, nie patrzył na ciało swoje już obumarłe, mając około stu lat, ani na obumarły żywot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obietnicy tedy Bożej nie wątpił z niedowiarstwa; ale się umocnił wiarą i dał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też tego pewien, że cokolwiek on obiecał, mocen jest i 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przyczytano mu to za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napisano tego dla niego samego, iż mu to przyczytano,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dla nas, którym ma być przyczytano, którzy wierzymy w tego, który wzbudził Jezusa, Pana naszego,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wydany jest dla grzechów naszych, a wstał z martwych dla usprawiedliwienia naszego.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usprawiedliwieni z wiary, pokój mamy z Bogiem przez Pana naszego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któregośmy też przystęp otrzymali wiarą ku łasce, w której stoimy i chlubimy się nadzieją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ale się też chlubimy z ucisków, wiedząc, iż ucisk cierpliwość sprawuje,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doświadczenie, a doświadczenie nadzieję,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nie pohańbia, przeto iż miłość Boża rozlana jest w sercach naszych przez Ducha Świętego, który nam jest 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Chrystus, gdy jeszcze byliśmy mdłymi, według czasu umarł za niepobożne.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ledwie by kto umarł za sprawiedliwego; wszakże za dobrego snaćby się kto umrzeć ważył.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zaleca Bóg miłość swoję ku nam, że gdy jeszcze byliśmy grzesznymi, Chrystus za nas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tedy więcej teraz usprawiedliwieni będąc krwią jego, zachowani będziemy przez niego od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jeźliże będąc nieprzyjaciołmi, pojednaniśmy z Bogiem przez śmierć Syna jego; daleko więcej będąc pojednani, zachowani będziemy przez żywot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ale się też chlubimy Bogiem przez Pana naszego Jezusa Chrystusa, przez któregośmy teraz pojednanie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jako przez jednego człowieka grzech wszedł na świat, a przez grzech śmierć; tak też na wszystkich ludzi śmierć przyszła, ponieważ wszyscy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aż do zakonu grzech był na świecie; ale grzech nie bywa przyczytany, gdy zakonu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śmierć królowała od Adama aż do Mojżesza i nad tymi, którzy nie zgrzeszyli, na podobieństwo przestępstwa Adamowego, który jest wzorem onego, który miał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jako upadek, tak i dar z łaski; albowiem jeźli przez upadek jednego wiele ich pomarło, daleko więcej łaska Boża i dar z łaski onego jednego człowieka Jezusa Chrystusa na wiele ich opływała.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 nie jest taki, jako to, co przyszło przez jednego, który zgrzeszył. Albowiem wina jest z jednego upadku ku potępieniu, ale dar z łaski z wielu upadków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dla jednego upadku śmierć królowała przez jednego, daleko więcej, którzy obfitość onej łaski i dar sprawiedliwości przyjmują, w żywocie królować będą przez tegoż jednego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 jako przez jednego upadek na wszystkich ludzi przyszła wina ku potępieniu; tak też przez jednego usprawiedliwienie na wszystkich ludzi przyszedł dar ku usprawiedliwieniu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przez nieposłuszeństwo jednego człowieka wiele się ich stało grzesznymi; tak przez posłuszeństwo jednego człowieka wiele się ich stało sprawiedliwymi.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zakon przytem nastąpił, aby obfitował grzech; lecz gdzie się grzech rozmnożył, tam łaska tem więcej obfitowała.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jako grzech królował ku śmierci, tak też aby łaska królowała przez sprawiedliwość ku żywotowi wiecznemu przez Jezusa Chrystusa, Pana naszego.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Zostaniemyż w grzechu, aby łaska obfitowała?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Boże! albowiem którzyśmy umarli grzechowi, jakoż jeszcze w nim 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którzykolwiek ochrzczeni jesteśmy w Chrystusa Jezusa, w śmierć jego ochrzczeni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Pogrzebieniśmy tedy z nim przez chrzest w śmierć, aby jako Chrystus wzbudzony jest z martwych przez chwałę ojcowską, tak żebyśmy i my w nowości żywota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jeźliżeśmy z nim wszczepieni w podobieństwo śmierci jego, tedy też i w podobieństwo zmartwychwstania wszczepieni z nim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stary nasz człowiek pospołu jest z nim ukrzyżowany, aby ciało grzechu było zniszczone, żebyśmy już więcej nie służyli grzechowi;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ktoć umarł, usprawiedliwiony jest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Jeźliśmy tedy z Chrystusem umarli, wierzymy, iż też z nim żyć będziemy,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Chrystus powstawszy z martwych, więcej nie umiera i śmierć mu więcej nie panuje.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umarł, grzechowi raz umarł, a iż żyje, żyje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wy rozumiejcie, żeście wy umarłymi grzechowi, aleście żywymi Bogu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nie króluje grzech w śmiertelnem ciele waszem, żebyście mu posłuszni byli w pożądliwościach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stawiajcie członków waszych orężem niesprawiedliwości grzechowi: ale stawiajcie siebie samych Bogu, jako z umarłych żywi, i członki wasze orężem sprawiedliwości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grzech panować nad wami nie będzie; bo jesteście nie pod zakonem, ale pod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Będziemyż grzeszyli, żeśmy nie pod zakonem, ale pod łaską?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że komu się stawiacie za sługi ku posłuszeństwu, tegoście sługami, komuście posłuszni; bądź grzechowi ku śmierci, bądź posłuszeństwu ku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chwała Bogu, że bywszy sługami grzechu, usłuchaliście z serca sposobu onej nauki, którejście się poddali.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uwolnieni od grzechu, staliście się niewolnikami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 dla mdłości ciała waszego. Albowiem jakoście stawiali członki wasze na służbę nieczystości i nieprawości ku czynieniu nieprawości: tak teraz stawiajcie członki wasze na służbę sprawiedliwości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pókiście byli sługami grzechu, byliście wolnymi od sprawiedliwości: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Jakiżeście tedy naonczas pożytek mieli onych rzeczy, za które się teraz wstydzicie? Bo koniec onych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będąc uwolnieni od grzechu, a zniewoleni Bogu, macie pożytek swój ku poświęceniu, a koniec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zapłata za grzech jest śmierć; ale dar z łaski Bożej jest żywot wieczny, w Chrystusie Jezusie, Panu naszym.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bracia! (bo powiadomym zakonu mówię), iż zakon panuje nad człowiekiem, póki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niewiasta, która jest za mężem, póki żyw mąż, obowiązana mu jest zakonem; a jeźliby mąż umarł, uwolniona jest od zakonu mężowego.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tedy, póki mąż żyje, będzie zwana cudzołożnicą, jeźliby żoną inszego męża została; a jeźliby mąż jej umarł, wolna jest od zakonu onego, aby nie była cudzołożnicą, choćby się inszego męża żoną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moi! i wyście umartwieni zakonowi przez ciało Chrystusowe, abyście się stali inszego, to jest tego, który wzbudzony jest z martwych, abyśmy owoc przynosili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byli w ciele, namiętności grzechów, które się wzniecały przez zakon, mocy dokazywały w członkach naszych ku przynoszeniu owocu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staliśmy się wolni od zakonu, umarłszy temu, w którymeśmy byli zatrzymani, abyśmy Bogu służyli w nowości ducha, a nie w starości litery.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Iż zakon jest grzechem? Nie daj tego Boże! I owszemem grzechu nie poznał, tylko przez zakon; bo i o pożądliwości bym był nie wiedział, by był zakon nie rzekł: Nie będziesz pożądał.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grzech wziąwszy przyczynę przez przykazanie, sprawił we mnie wszelką pożądliwość; albowiem bez zakonu grzech jest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jam żył niekiedy bez zakonu; lecz gdy przyszło przykazanie, grzech ożył, a jam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znalazło się, że to przykazanie, które miało być ku żywotowi, jest mi 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grzech, wziąwszy przyczynę przez przykazanie, zawiódł mię i przez nie zabił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zakon jest święty i przykazanie święte, i sprawiedliwe, i 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dobre stałoż mi się śmiercią? Nie daj tego Boże! I owszem grzech, aby się pokazał być grzechem, sprawił mi śmierć przez dobre, żeby się stał nader grzeszącym on grzech przez ono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iż zakon jest duchowny, alem ja cielesny, zaprzedany pod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tego, co czynię, nie pochwalam; bo nie, co chcę, to czynię, ale czego nienawidzę,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czego nie chcę, to czynię, przyzwalam zakonowi, że dobry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tedy teraz nie ja to czynię, ale grzech we mnie mieszkający;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nie mieszka we mnie (to jest w ciele mojem) dobre; albowiem chęć jest we mnie, ale wykonać to, co jest dobrego,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czynię dobrego, które chcę; ale złe, którego nie chcę,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ja to czynię, czego nie chcę, już ja więcej nie czynię tego,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Znajduję tedy ten zakon w sobie, gdy chcę dobre czynić, że się mnie złe 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kocham się w zakonie Bożym według wewnętrznego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widzę inszy zakon w członkach moich, odporny zakonowi umysłu mego i który mię zniewala pod zakon grzechu, który jest w członkach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Nędznyż ja człowiek! Któż mię wybawi z tego ciała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przez Jezusa Chrystusa, Pana naszego. Przetoż tedy ja sam umysłem służę zakonowi Bożemu, lecz ciałem zakonowi grzechu.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żadnego potępienia nie masz tym, który będąc w Chrystusie Jezusie nie według ciała chodzą,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zakon Ducha żywota, który jest w Chrystusie Jezusie, uwolnił mię od zakonu grzechu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niemożnego było zakonowi, w czem on był słaby dla ciała, Bóg posławszy Syna swego w podobieństwie grzesznego ciała i dla grzechu, potępił grzech w 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ona sprawiedliwość zakonu była wypełniona w nas, którzy nie według ciała chodzimy,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którzy są według ciała, o tem myślą, co jest cielesnego; ale którzy są według Ducha, myślą o tem, co jest duchowego.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zmysł ciała jest śmierć; ale zmysł ducha jest żywot i pokój,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zmysł ciała jest nieprzyjacielem Bogu; bo się zakonowi Bożemu nie poddaje, gdyż też i 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którzy są w ciele, Bogu się podobać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jesteście w ciele, ale w duchu, gdyż Duch Boży mieszka w was: a jeźli kto Ducha Chrystusowego nie ma, ten nie jest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Chrystus w was jest, tedy ciało jest martwe dla grzechu, a duch jest żywy dla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Duch tego, który Jezusa wzbudził z martwych, mieszka w was, ten który wzbudził Chrystusa z martwych, ożywi i śmiertelne ciała wasze przez Ducha swego, który w was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bracia! dłużnikami jesteśmy nie ciału, abyśmy według ciała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jeźlibyście według ciała żyli, pomrzecie; ale jeźlibyście Duchem sprawy ciała umartwili,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którzykolwiek Duchem Bożym prowadzeni bywają, ci są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Gdyżeście nie wzięli ducha niewoli znowu ku bojaźni, aleście wzięli Ducha przysposobienia synowskiego, przez którego wołamy: Abba, to jest Ojcze!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duch poświadcza duchowi naszemu, iż jesteśmy dziećmi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dziećmi, tedy i dziedzicami, dziedzicami wprawdzie Bożymi, a spółdziedzicami Chrystusowymi, jeźli tylko z nim cierpimy, abyśmy też z nim byli uwielbieni.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(bracia!) mam za to, iż utrapienia teraźniejszego czasu nie są godne onej przyszłej chwały, która się ma objawić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troskliwe wyglądanie stworzenia oczekuje objawienia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stworzenie marności jest poddane, nie dobrowolnie, ale dla tego, który je poddał,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nadzieją, że i samo stworzenie będzie uwolnione z niewoli skażenia na wolność chwały dziatek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iż wszystko stworzenie wespół wzdycha i wespół boleje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ono stworzenie, ale i my, którzy mamy pierwiastki Ducha, i my sami w sobie wzdychamy, oczekując przysposobienia synowskiego, odkupienia ciała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nadziejąśmy zbawieni. A nadzieja widoma nie jest nadzieją; bo co kto widzi, przecz się tego spodziewa?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czego nie widzimy, tego się spodziewamy i tego przez cierpliwość oczekujemy.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Duch dopomaga mdłościom naszym. Albowiem o co byśmy się modlić mieli, jako potrzeba, nie wiemy; ale tenże Duch przyczynia się za nami wzdychaniem niewymownem.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się serc bada, wie, który jest zmysł Ducha, ponieważ według Boga przyczynia się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tym, którzy miłują Boga, wszystkie rzeczy dopomagają ku dobremu, to jest tym, którzy według postanowienia Bożego powołani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Albowiem, które on przejrzał, te też przenaznaczył, aby byli przypodobani obrazowi Syna jego, żeby on był pierworodnym między wieloma braćmi,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przenaznaczył, te też powołał; a które powołał, te też usprawiedliwił; a które usprawiedliwił, te też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 na to? Jeźli Bóg za nami, któż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ani własnemu Synowi nie przepuścił, ale go za nas wszystkich wydał: jakoż by wszystkiego z nim nie darował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będzie skarżył na wybrane Boże? Bóg jest, który usprawiedliwia.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by je potępił? Chrystus jest, który umarł, owszem i zmartwychwstał, który też jest na prawicy Bożej, który się też przyczynia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nas odłączy od miłości Chrystusowej? czyli utrapienie? czyli ucisk? czyli prześladowanie? czyli głód? czyli nagość? czyli niebezpieczeństwo? czyli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Dla ciebie cały dzień zabijani bywamy, poczytaniśmy jako owce na rzeź naznaczone;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tem wszystkiem przezwyciężamy przez tego, który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pewienem tego, iż ani śmierć, ani żywot, ani Aniołowie, ani księstwa, ani mocarstwa, ani teraźniejsze ani przyszłe rzeczy,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wysokość, ani głębokość, ani żadne insze stworzenie nie będzie nas mogło odłączyć od miłości Bożej, która jest w Jezusie Chrystusie, Panu naszym.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a nie kłamię, w czem mi poświadcza sumienie moje przez Ducha Świętego: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mam wielki smutek i nieustawający ból w sercu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żądałbym sam, abym się stał odłączonym od Chrystusa za braci moich, za pokrewnych moich według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Izraelczycy, których jest przysposobienie synowskie i chwała, i przymierza, i zakonu danie, i służba Boża, i obietnice;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są ojcowie i z których poszedł Chrystus ile według ciała, który jest nad wszystkimi Bóg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można, żeby miało upaść słowo Boże; albowiem nie wszyscy, którzy są z Izraela, są Izraelem;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iż są nasieniem Abrahamowem, wszyscy są dziećmi; ale rzeczono: W Izaaku będzie tobie nazwane nasienie;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nie dzieci ciała są dziećmi Bożymi; ale dzieci obietnicy bywają w nasienie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obietnicy słowo to jest: O tym właśnie czasie przyjdę, a Sara będzie miała syna;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to, ale i Rebeka, gdy z jednego ojca naszego Izaaka brzemienną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jeszcze były dziatki nie narodziły, ani co dobrego albo złego uczyniły, aby się ostało postanowienie Boże według wybrania, nie z uczynków, ale z tego, który powołuje,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Rzeczono jej, że większy będzie służył mniejszemu;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Jakóbam umiłował, alem Ezawa miał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Jestże niesprawiedliwość u Boga?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do Mojżesza mówi: Zmiłuję się, nad kim się zmiłuję; a zlituję się,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zależy na tym co chce, ani na tym, co bieży, ale na Bogu, który się zmiłowywa.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 Pismo do Faraona: Na tom cię samo wzbudził, abym okazał moc moję na tobie, a iżby opowiadane było imię moje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nad kim chce, zmiłowywa się, a kogo chce, zatwardza.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 rzeczesz: Przeczże się jeszcze uskarża? bo któż się sprzeciwił woli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owszem, o człowiecze! któżeś ty jest, który spór wiedziesz z Bogiem? Izali lepianka rzecze lepiarzowi: Przeczżeś mię tak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ma mocy garncarz nad gliną, żeby z tejże gliny uczynił jedno naczynie ku uczciwości, a drugie ku zelżywości?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Bóg chcąc okazać gniew i znajomą uczynić możność swoję, znosił w wielkiej cierpliwości naczynia gniewu na zginienie zgotowane,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 znajome uczynił bogactwo chwały swojej nad naczyniem miłosierdzia, które zgotował ku chwale;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i powołał, to jest nas, nie tylko z Żydów, ale i z poganów.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też u Ozeasza mówi: Nazwię lud, który nie był moim, ludem moim, a onę, która nie była umiłowaną, nazwię umiłowaną.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że na tem miejscu, gdzie im mawiano: Nie jesteście wy ludem moim, tam nazwani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woła nad Izraelem, mówiąc: Choćby liczba synów Izraelskich była jako piasek morski, ostatki zachowane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sprawę skończy i skróci w sprawiedliwości; sprawę zaiste skróconą uczyni Pan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przedtem powiedział Izajasz: By nam był Pan zastępów nie zostawił nasienia, bylibyśmy się stali jako Sodoma i Gomorze bylibyśmy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To, iż poganie, którzy nie szukali sprawiedliwości, dostąpili sprawiedliwości, a sprawiedliwości, która jest z 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szukając zakonu sprawiedliwości, nie doszedł zakonu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Dlaczegoż? Iż nie z wiary, ale jako z uczynków zakonu jej szukali; albowiem się obrazili o kamień obrażenia,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napisano: Oto kładę w Syonie kamień obrażenia i opokę otrącenia, a wszelki, który w niego wierzy, nie będzie pohańbiony.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przychylna wola serca mego i modlitwa, którą czynię do Boga za Izraelem, jestci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daję im świadectwo, iż gorliwość ku Bogu mają, ale nie według wiadomości.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znając sprawiedliwości Bożej, a chcąc własną sprawiedliwość wystawić, sprawiedliwości Bożej nie byli poddani.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koniec zakonu jest Chrystus ku sprawiedliwości każdemu wierzącemu.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Mojżesz pisze o sprawiedliwości, która jest z zakonu, iż ktobykolwiek te rzeczy czynił, przez nie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sprawiedliwość, która jest z wiary, tak mówi: Nie mów w sercu swem: Kto wstąpi na niebo? to jest Chrystusa na dół sprowadzić: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zstąpi do przepaści? to jest Chrystusa od umarłych wyprowadzić.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(Mojżesz) cóż mówi: Blisko ciebie jest słowo w ustach twoich i w sercu twojem. Toć jest słowo wiary, które opowiadamy: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jeźlibyś usty wyznał Pana Jezusa i uwierzyłbyś w sercu twojem, że go Bóg z martwych wzbudził, zbawiony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sercem wierzono bywa ku sprawiedliwości, ale się usty wyznanie dzieje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Pismo mówi: Wszelki, kto w niego wierzy, nie będzie pohańbiony;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masz różności między Żydem i Grekiem; bo tenże Pan wszystkich, bogaty jest ku wszystkim, którzy go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kto by wzywał imienia Pańskiego, zbawiony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wzywać będą tego, w którego nie uwierzyli? a jako uwierzą w tego, o którym nie słyszeli? a jako usłyszą bez kaznodziei?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też będą kazać, jeźliby nie byli posłani? Jako napisano: O jako śliczne są nogi tych, którzy opowiadają pokój, tych, którzy opowiadają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nie wszyscy posłuszni byli Ewangielii; albowiem Izajasz mówi: Panie! któż uwierzył kazaniu naszemu?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Wiara tedy jest z słuchania, a słuchanie przez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Izali nie słyszeli? i owszem na wszystkę ziemię wyszedł głos ich i na kończyny okręgu ziemi słowa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Izali tego nie poznał Izrael? Pierwszy Mojżesz mówi: Ja was do zawiści pobudzę przez naród, który nie jest narodem, przez naród nierozumny rozdrażnię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śmiałości używając mówi: Jestem znaleziony od tych, którzy mnie nie szukali, i jestem objawiony tym, którzy się o mnie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przeciwko Izraelowi mówi: Cały dzień wyciągałem ręce moje do ludu upornego i sprzeciwiającego się.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Izali Bóg odrzucił lud swój? Nie daj tego Boże! Albowiem i jam jest Izraelczyk z nasienia Abrahamowego, z pokolenia Benjaminowego.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odrzuciłci Bóg ludu swego, który przejrzał. Azaż nie wiecie, co mówi Pismo o Elijaszu? jako się przyczynia do Boga przeciwko Izraelowi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Proroki twoje pomordowali i ołtarze twoje zburzyli, a zostałem ja sam i szukają duszy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mu mówi Boska odpowiedź? Zostawiłem sobie siedm tysięcy mężów, którzy nie skłonili kolana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i teraźniejszego czasu ostatki podług wybrania z łaski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z łaski, tedyć już nie z uczynków, inaczej łaska już by nie była łaską; a jeźli z uczynków, jużci nie jest łaska; inaczej uczynek już by nie był uczynkiem.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Czego Izrael szuka, tego nie dostąpił; ale wybrani dostąpili, a inni zatwardzeni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napisano: Dał im Bóg ducha twardego snu, oczy, aby nie widzieli i uszy, aby nie słyszeli),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Niechaj im będzie stół ich sidłem i ułowieniem i otrąceniem i odpłatą.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zaćmione będą oczy ich, aby nie widzieli, a grzbietu ich zawsze nachylaj.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Azaż się potknęli, aby padli? Nie daj tego Boże! Ale przez ich upadek doszło zbawienie pogan, aby je do zawiści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upadek ich jest bogactwem świata, a umniejszenie ich bogactwem pogan, jakoż daleko więcej ich zupełność?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mówię wam poganom, ilem ja jest Apostołem pogan, usługiwanie moje zalecam,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Azażbym jako ku zawiści pobudził ciało moje i zbawiłbym niektóre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jeźlić odrzucenie ich jest pojednaniem świata, cóż będzie przyjęcie ich, tylko ożycie od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jeźli pierwiastki święte, tedyć i zaczynienie; a jeźli korzeń święty, tedyć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niektóre z gałęzi odłamane są, a ty, któryś był płonną oliwą, jesteś wszczepiony zamiast nich i stałeś się uczestnikiem korzenia i tłustości oliwnego drzewa: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chlubże się przeciw gałęziom, bo jeźli się chlubisz, wiedzże, iż nie ty korzenia nosisz, ale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rzeczesz: Odłamane są gałęzie, abym ja był wszczepiony.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Dobrze; dla niedowiarstwa odłamane są, ale ty wiarą stoisz; nie bądźże hardej myśli, ale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Bóg przyrodzonym gałęziom nie przepuścił, wiedz, że i tobie nie przepuści.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tedy dobrotliwość i srogość Bożą; przeciwko tym wprawdzie, którzy upadli, srogość, ale przeciwko tobie dobrotliwość, jeźlibyś trwał w dobroci; inaczej i ty będziesz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oni, jeźli nie będą trwali w niedowiarstwie, wszczepieni zaś będą, gdyż mocny jest Bóg one zasię wszczepić.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jeźliś ty jest wycięty z oliwy, z przyrodzenia płonnej, a przeciwko przyrodzeniu jesteś wszczepiony w dobrą oliwę, jakoż daleko więcej, którzy są według przyrodzenia, wszczepieni będą w swoję własną oliwę!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chcę, abyście nie mieli wiedzieć, bracia! tej tajemnicy, (żebyście nie byli sami u siebie mądrymi), iż zatwardzenie z części przyszło na Izraela, póki by nie weszła zupełność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wszystek Izrael będzie zbawiony, jako napisano: Przyjdzie z Syonu wybawiciel i odwróci niepobożności od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będzie przymierze moje z nimi, gdy odejmę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według Ewangielii nieprzyjaciółmi są dla was; lecz według wybrania są miłymi dla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darów swoich i wezwania Bóg nie żałuje.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i wy niekiedy nie wierzyliście Bogu, ale teraz dostąpiliście miłosierdzia dla ich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oni teraz stali się nieposłusznymi, aby dla miłosierdzia wam okazanego i oni miłosierdzia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zamknął je Bóg wszystkie w niedowiarstwo, aby się nad wszystkimi zmiłował.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bogactwa i mądrości, i znajomości Bożej! Jako są niewybadane sądy jego i niedoścignione drogi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umysł Pański? albo kto był rajcą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mu co pierwej dał, a będzie mu zasię oddano?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niego i przez niego i w nim są wszystkie rzeczy; jemu niech będzie chwała na wieki. Amen.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bracia! przez litości Boże, abyście stawiali ciała wasze ofiarą żywą, świętą, przyjemną Bogu, to jest rozumną służbę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przypodobywajcie się temu światu, ale się przemieńcie przez odnowienie umysłu waszego na to, abyście doświadczyli, która jest wola Boża dobra, przyjemna i 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powiadam przez łaskę, która mi jest dana, każdemu, co jest między wami, aby więcej o sobie nie rozumiał, niżeli potrzeba rozumieć; ale żeby o sobie rozumiał skromnie, tak jako komu Bóg udzielił miarę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jako w jednem ciele wiele członków mamy, ale wszystkie członki nie jednoż dzieło mają: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nas jest jednem ciałem w Chrystusie, aleśmy z osobna jedni drugich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różne dary według łaski, która nam jest dana; jeźli proroctwo, niech będzie według sznuru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posługowanie, niech będzie w posługowaniu; jeźli kto naucza, niech trwa w nauczaniu;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kto napomina, w napominaniu; kto rozdaje, w szczerości; kto przełożony jest, w pilności; kto czyni miłosierdzie, niech czyni z ochotą.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niech będzie nieobłudna; miejcie w obrzydliwości złe; imając się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Miłością braterską jedni ku drugim skłonni bądźcie, uczciwością jedni drugich uprzedzając.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pracy nie leniwi, duchem pałający, Panu służący;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się weselący, w ucisku cierpliwi, w modlitwie ustawiczni;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Potrzebom świętych udzielający, gościnności naśladujący.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Dobrorzeczcie tym, którzy was prześladują; dobrorzeczcie, a nie przeklinajcie.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weselącymi, a płaczcie z płaczącymi.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między sobą jednomyślni, wysoko o sobie nie rozumiejąc, ale się do niskich nakłaniając.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(Bracia!) nie bądźcie mądrymi sami u siebie; żadnemu złem za złe nie oddawajcie, obmyśliwając to, co jest uczciwego przed wszystkimi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można, ile z was jest, ze wszystkimi ludźmi pokój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mścijcie się sami, najmilsi: ale dajcie miejsce gniewowi; albowiem napisano: Mnie pomsta, a Ja oddam,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łaknie nieprzyjaciel twój, nakarm go; jeźli pragnie, napój go: bo to czyniąc, węgle rozpalone zgarniesz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złemu, ale złe dobrem zwyciężaj.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dusza niech będzie zwierzchnościom wyższym poddana: boć nie masz zwierzchności, tylko od Boga; a te, które są zwierzchności, od Boga są postanowione.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kto się zwierzchności sprzeciwia, Bożemu się postanowieniu sprzeciwia; a którzy się sprzeciwiają, sami sobie potępienie zjednają.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przełożoni nie są na postrach dobrym uczynkom, ale złym. A chcesz się nie bać zwierzchności, czyń, co jest dobrego, a będziesz miał pochwałę od niej;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Bożym bowiem jest sługą tobie ku dobremu. Ale jeźli uczynisz, co jest złego, bój się; boć nie darmo miecz nosi, gdyż jest sługą Bożym, mszczącym się w gniewie nad czyniącym, co jest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trzeba być poddanym nie tylko dla gniewu, ale i dla sumienia.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tego też podatki dajecie, gdyż są sługami Bożymi, którzy tego samego ustawicznie pilnują.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Oddawajcież tedy każdemu, cobyście powinni: komu podatek, temu podatek, komu cło, temu cło, komu bojaźń, temu bojaźń; komu cześć, temu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nic winni nie bądźcie, tylko abyście się społecznie miłowali; bo kto miłuje bliźniego, zakon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bliźniemu złości nie wyrządza; a tak wypełnieniem zakonu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czyńcie, wiedząc czas, iż już przyszła godzina, abyśmy się ze snu ocucili; albowiem teraz bliższe nas jest zbawienie, aniżeli kiedyśmy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przeminęła, a dzień się przybliżył; odrzućmyż tedy uczynki ciemności, a obleczmy się w zbroję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Chodźmy uczciwie jako we dnie, nie w biesiadach i w pijaństwach, nie we wszeteczeństwach i rozpustach, nie w poswarkach ani w zazdrości;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obleczcie się w Pana Jezusa Chrystusa, a nie czyńcie starania o ciele ku wykonywaniu pożądliwości.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który jest w wierze słaby, przyjmujcie, nie na sprzeczania około sporów.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jeden wierzy, iż może jeść wszystko, a drugi będąc słaby, jarzynę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je, niech lekce nie waży tego, który nie je; a który nie je, niech nie potępia tego, który je; albowiem go Bóg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ty jest, co sądzisz cudzego sługę? Panu własnemu stoi, albo upada, a ostoi się; albowiem go Bóg może utwierdzić.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jeden różność czyni między dniem a dniem, a drugi każdy dzień za równo sądzi; każdy niech będzie dobrze upewniony w zmyśle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dnia, Panu przestrzega; a kto nie przestrzega dnia, Panu nie przestrzega; kto je, Panu je, bo dziękuje Bogu; a kto nie je, Panu nie je, a dziękuje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nikt z nas sobie nie żyje, i nikt sobie nie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 żyjemy, Panu żyjemy; choć umieramy, Panu umieramy; przetoż choć i żyjemy, choć i umieramy, Pańscy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 to Chrystus i umarł i powstał i ożył, aby i nad umarłymi i nad żywymi panował.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przeczże potępiasz brata twego? Albo też ty czemu lekceważysz brata twego, gdyż wszyscy staniemy przed stolicą Chrystusową?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napisano: Jako żyję Ja, mówi Pan, iż mi się każde kolano ukłoni, i każdy język wysławiać będzie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każdy z nas sam za się odda rachunek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nie sądźmy jedni drugich; ale raczej to rozsądzajcie, abyście nie kładli obrażenia, ani dawali zgorszenia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upewnionym jest przez Pana Jezusa, iż nie masz nic przez się nieczystego, tylko temu, który mniema co być nieczystem, to temu nieczyste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dla pokarmu brat twój bywa zasmucony, już nie postępujesz według miłości; nie zatracaj pokarmem twoim tego,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dobro wasze bluźnione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królestwo Boże nie jest pokarm ani napój, ale sprawiedliwość i pokój i radość w Duchu Świętym: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 tych rzeczach służy Chrystusowi, miły jest Bogu, a przyjemny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tedy naśladujmy tego, co należy do pokoju i do społecznego 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pokarmu nie psuj sprawy Bożej. Wszystkoć wprawdzie jest czyste; ale złe jest człowiekowi, który je z obrażeniem.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Dobrać jest, nie jeść mięsa i nie pić wina, ani żadnej rzeczy, którą się brat twój obraża albo gorszy albo słabieje.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wiarę masz? miejże ją sam u siebie przed Bogiem. Błogosławiony, który samego siebie nie sądzi w tem, co ma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jest wątpliwy, jeźliby jadł, potępiony jest, iż nie je z wiary; albowiem cokolwiek nie jest z wiary, grzechem jest.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powinniśmy znosić, my, którzyśmy mocni, mdłości słabych, a nie podobać się 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każdy z nas niech się bliźniemu podoba ku dobremu dla zbudowania;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Chrystus nie podobał się samemu sobie, ale jako napisano: Urągania urągających tobie przypadły na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cokolwiek przedtem napisano, ku naszej nauce napisano, abyśmy przez cierpliwość i przez pociechę Pism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cierpliwości i pociechy niech wam da, abyście byli jednomyślni między sobą według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jednomyślnie jednemi usty wysławiali Boga, Ojca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przyjmujcie jedni drugich, jako i Chrystus przyjął nas do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powiadam, iż Jezus Chrystus był sługą obrzezki dla prawdy Bożej, aby potwierdził obietnice ojcom uczynione,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poganie żeby za miłosierdzie chwalili Boga, jako napisano: Dlatego będę cię wysławiał między pogany i imieniowi twemu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mówi: Weselcie się poganie z ludem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Chwalcie Pana wszyscy poganie, a wysławiajcie go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Izajasz mówi: Będzie korzeń Jessego, a który powstanie, aby panował nad pogany, w nim poganie nadzieję pokładać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nadziei niech was napełni wszelką radością i pokojem w wierze, abyście obfitowali w nadziei przez moc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pewienem, bracia moi! i ja sam o was, że jesteście i wy sami pełni dobroci, napełnieni wszelką znajomością, i możecie jedni drugich napominać.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pisałem do was, bracia! poniekąd śmielej, jakoby was napominając przez łaskę, która mi jest dana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to, abym był sługą Jezusa Chrystusa między pogany, świętobliwie pracując w Ewangielii Bożej, aby ofiara pogan stała się przyjemna, poświęcona przez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się tedy czem chlubić w Chrystusie Jezusie, w rzeczach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śmiałbym mówić tego, czego by nie sprawował Chrystus przez mię w przywodzeniu ku posłuszeństwu pogan, przez słowo i przez uczynek,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moc znamion i cudów, przez moc Ducha Bożego, tak iżem od Jeruzalemu i okolicznych krain aż do Iliryku napełnił Ewangieliją Chrystusową;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tak usiłując kazać Ewangieliję, gdzie i mianowany nie był Chrystus, abym na cudzym fundamencie nie 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napisano: Którym nie powiadano o nim, oglądają; a którzy o nim nie słyszeli,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Dlaczegom też często miewał przeszkody, żem do was przyjść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nie mam więcej miejsca w tych samych krainach, a mając chęć przyjść do was od wielu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Kiedykolwiek pójdę do Hiszpanii, przyjdę do was: bo się spodziewam, że tamtędy idąc ujrzę was, a że wy mię tam poprowadzicie, kiedy się pierwej z wami troszeczkę ucieszę.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idę do Jeruzalemu, usługując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się upodobało Macedonii i Achai, nieco spólnie złożyć na ubogich świętych, którzy są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 podobało się im i są ich dłużnikami; bo ponieważ dóbr ich duchownych poganie się uczestnikami stali, powinni im też są cielesnemi usługiwać.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gdy to wykonam, a onym jako zapieczętowany ten pożytek oddam, pójdę przez was do Hiszpanii;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iż gdy przyjdę do was, z hojnem błogosławieństwem Ewangielii Chrystusowej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przez Pana naszego Jezusa Chrystusa i przez miłość Ducha, abyście wespół ze mną pracowali w modlitwach za mię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był wybawiony od tych, którzy są niewiernymi w ziemi Judzkiej, a iżby usługa moja, którą wykonywam przeciw Jeruzalemowi, przyjemna była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z radością przyszedł do was za wolą Bożą i z wami się wespół ucieszył.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niech będzie z wami wszystkimi. Amen.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zalecam wam Febę, siostrę naszę, która jest służebnicą zboru Kienchreeńskiego;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ją przyjęli w Panu, jako przystoi świętym, i stali przy niej, w którejkolwiek by was rzeczy potrzebowała; albowiem i ona wielom gospody użyczała, aż i mnie samemu.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Pryscyllę i Akwilę, pomocniki moje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(Którzy za duszę moję swojej własnej szyi nadstawiali; którym nie ja sam dziękuję, ale i wszystkie zbory pogańskie.)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zbór, który jest w domu ich. Pozdrówcie Epeneta miłego mojego, który jest pierwiastkiem Achai do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Maryję, która wiele pracowała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Andronika i Junijasza, krewnych moich i spółwięźni moich, którzy znacznymi są między Apostołami, którzy i przede mną byli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Amplijasa, miłego mojego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Urbana, pomocnika naszego w Chrystusie i Stachyna mnie miłego.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Apellesa doświadczonego w Chrystusie. Pozdrówcie tych, którzy są z domu Arystobulowego.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Herodijona, pokrewnego mojego. Pozdrówcie tych, którzy są z domu Narcyssowego, tych, którzy są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Tryfenę i Tryfosę, które pracują w Panu. Pozdrówcie Persydę miłą, która wiele pracowała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Rufa, wybranego w Panu i matkę jego, i 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Asynkryta, Flegonta, Hermana, Patrobę, Hermena i braci,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Filologa i Juliję, Nerego i siostrę jego, i Olimpa, i wszystkich świętych,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drugich z pocałowaniem świętem. Pozdrawiają was zbory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was, bracia! abyście upatrywali tych, którzy czynią rozerwania i zgorszenia przeciwko tej nauce, którejście się wy nauczyli; i chrońcie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takowi Panu naszemu Jezusowi Chrystusowi nie służą, ale własnemu brzuchowi swemu, a przez łagodną mowę i pochlebstwo serca prostych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posłuszeństwo wasze wszystkich doszło. A przetoż raduję się z was; ale chcę, abyście byli mądrymi na dobre, a prostymi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zetrze szatana pod nogi wasze w rychle. Łaska Pana naszego Jezusa Chrystusa niech będzie z wami.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Tymoteusz, pomocnik mój, i Lucyjusz, i Jazon, i Sosypater, pokrewni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Pozdrawiam was w Panu ja Tercyjusz, którym ten list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Gajus, gospodarz mój i wszystkiego zboru. Pozdrawia was Erastus, szafarz miejski, i Kwartus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wami wszystkimi.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utwierdzić według Ewangielii mojej i opowiadania Jezusa Chrystusa, według objawienia tajemnicy od czasów wiecznych zamilczanej,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objawionej i przez Pisma prorockie według postanowienia wiecznego Boga ku posłuszeństwu wiary między wszystkimi narody oznajmionej;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samemu mądremu Bogu niech będzie chwała przez Jezusa Chrystusa na wieki.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2024-04-25T15:24:44Z</dcterms:modified>
</cp:coreProperties>
</file>