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Jezusa Chrystusa, powołany Apostoł, odłączony ku opowiadaniu Ewangielii Bożej;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przedtem obiecał przez proroki swoje w pismach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Synu swoim, który się narodził z nasienia Dawidowego według ciała;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pokazał się Synem Bożym możnie, według Ducha poświęcenia, przez zmartwychwstanie, to jest o Jezusie Chrystusie,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wzięliśmy łaskę i urząd apostolski ku posłuszeństwu wiary między wszystkimi narody, dla imienia jego;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którymi jesteście i wy powołani od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Wszystkim, którzy jesteście w Rzymie, umiłowanym Bożym, powołanym świętym, łaska niech będzie wam i pokój od Boga,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Najprzód tedy dziękuję Bogu mojemu przez Jezusa Chrystusa za was wszystkich, iż wiara wasza słynie po wszystkim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Świadkiem mi bowiem jest on Bóg, któremu służę w duchu moim w Ewangielii Syna jego, iż bez przestanku wzmiankę o was czynię,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modlitwach moich prosząc, iżby mi się wżdy kiedykolwiek droga zdarzyła za wolą Bożą przyjść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pragnę was widzieć, abym wam mógł udzielić jakiego daru duchownego ku utwierdzeniu waszemu;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abyśmy się u was zobopólnie ucieszyli przez społeczną wiarę, i waszę, i 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chcę, abyście i wy wiedzieć nie mieli, bracia! żem często zamyślał pójść do was; (alem był dotąd zawściągniony), abym miał jaki pożytek i między wami, jako i między inszymi pogany.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Grekom, i grubym narodom, i mądrym, i głupim jestem dłużnikiem,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iż ile ze mnie jest, gotowym jest i wam, którzyście w Rzymie, Ewangieliję opowiadać.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nie wstydzę się za Ewangieliję Chrystusową, ponieważ jest mocą Bożą ku zbawieniu każdemu wierzącemu, Żydowi najprzód, potem i Greczynowi.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sprawiedliwość Boża w niej bywa objawiona z wiary w wiarę, jako napisano: Że sprawiedliwy z wiary żyć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gniew Boży objawia się z nieba przeciwko wszelkiej niepobożności i niesprawiedliwości tych ludzi, którzy zatrzymują prawdę Bożą w 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co może być wiedziano o Bogu, jest w nich jawno, gdyż im Bóg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rzeczy jego niewidzialne od stworzenia świata, przez rzeczy uczynione widzialne bywają, to jest ona wieczna jego moc i bóstwo, na to, aby oni byli bez wymówki.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iż poznawszy Boga, nie chwalili jako Boga, ani mu dziękowali, owszem znikczemnieli w myślach swoich i zaćmiło się bezrozumne serce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Mieniąc się być mądrymi, zgłupieli;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odmienili chwałę nieskazitelnego Boga w podobieństwo obrazu skazitelnego człowieka i ptaków, i czworonogich zwierząt, i płazów.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podał je Bóg pożądliwościom serc ich ku nieczystości, aby lżyli ciała swoje między sobą,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te, którzy odmienili prawdę Bożą w kłamstwo i chwalili stworzenie, i służyli mu raczej niż Stworzycielowi, który jest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podał je Bóg w namiętności sromotne, gdyż i niewiasty ich odmieniły używanie przyrodzone w ono, które jest przeciwko przyrodzeniu.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mężczyźni opuściwszy przyrodzone używanie niewiasty, zapalili się w swej pożądliwości jedni ku drugim, mężczyzna z mężczyzną hańbę płodząc, a nagrodę należącą błędowi swemu na się biorąc.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się im nie upodobało mieć w znajomości Boga, tak też Bóg je podał w umysł opaczny, aby czynili, co nie przystoi;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Napełnieni będąc wszelakiej nieprawości, wszeteczeństwa, przewrotności, łakomstwa, złości, pełni zazdrości, morderstwa, sporu, zdrady, złych obyczajów;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Zausznicy, obmówcy, Boga nienawidzący, potwarcy, pyszni, chlubni, wynalazcy złych rzeczy, rodzicom nieposłuszni,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Bezrozumni, przymierza nie trzymający, bez przyrodzonej miłości, nieprzejednani i niemiłosierni;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poznawszy prawo Boże, iż ci, co takowe rzeczy czynią, godni są śmierci, nie tylko sami je czynią, ale też przestawają z tymi, co je czynią.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2024-04-23T20:28:48Z</dcterms:modified>
</cp:coreProperties>
</file>