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Rzymian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tedy: Izali Bóg odrzucił lud swój? Nie daj tego Boże! Albowiem i jam jest Izraelczyk z nasienia Abrahamowego, z pokolenia Benjaminowego.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odrzuciłci Bóg ludu swego, który przejrzał. Azaż nie wiecie, co mówi Pismo o Elijaszu? jako się przyczynia do Boga przeciwko Izraelowi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Panie! Proroki twoje pomordowali i ołtarze twoje zburzyli, a zostałem ja sam i szukają duszy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cóż mu mówi Boska odpowiedź? Zostawiłem sobie siedm tysięcy mężów, którzy nie skłonili kolana Baalowi.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tedy i teraźniejszego czasu ostatki podług wybrania z łaski zostały.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ponieważ z łaski, tedyć już nie z uczynków, inaczej łaska już by nie była łaską; a jeźli z uczynków, jużci nie jest łaska; inaczej uczynek już by nie był uczynkiem.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tedy? Czego Izrael szuka, tego nie dostąpił; ale wybrani dostąpili, a inni zatwardzeni są,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(Jako napisano: Dał im Bóg ducha twardego snu, oczy, aby nie widzieli i uszy, aby nie słyszeli), aż do dzisiejszego 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Dawid mówi: Niechaj im będzie stół ich sidłem i ułowieniem i otrąceniem i odpłatą.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zaćmione będą oczy ich, aby nie widzieli, a grzbietu ich zawsze nachylaj.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tedy: Azaż się potknęli, aby padli? Nie daj tego Boże! Ale przez ich upadek doszło zbawienie pogan, aby je do zawiści przywiódł.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ponieważ upadek ich jest bogactwem świata, a umniejszenie ich bogactwem pogan, jakoż daleko więcej ich zupełność?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mówię wam poganom, ilem ja jest Apostołem pogan, usługiwanie moje zalecam,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Azażbym jako ku zawiści pobudził ciało moje i zbawiłbym niektóre z 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jeźlić odrzucenie ich jest pojednaniem świata, cóż będzie przyjęcie ich, tylko ożycie od umarłych?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jeźli pierwiastki święte, tedyć i zaczynienie; a jeźli korzeń święty, tedyć i gałęzie.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jeźli niektóre z gałęzi odłamane są, a ty, któryś był płonną oliwą, jesteś wszczepiony zamiast nich i stałeś się uczestnikiem korzenia i tłustości oliwnego drzewa: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chlubże się przeciw gałęziom, bo jeźli się chlubisz, wiedzże, iż nie ty korzenia nosisz, ale korzeń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rzeczesz: Odłamane są gałęzie, abym ja był wszczepiony.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Dobrze; dla niedowiarstwa odłamane są, ale ty wiarą stoisz; nie bądźże hardej myśli, ale się bój.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jeźli Bóg przyrodzonym gałęziom nie przepuścił, wiedz, że i tobie nie przepuści.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Obaczże tedy dobrotliwość i srogość Bożą; przeciwko tym wprawdzie, którzy upadli, srogość, ale przeciwko tobie dobrotliwość, jeźlibyś trwał w dobroci; inaczej i ty będziesz wycięty.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Aleć i oni, jeźli nie będą trwali w niedowiarstwie, wszczepieni zaś będą, gdyż mocny jest Bóg one zasię wszczepić.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jeźliś ty jest wycięty z oliwy, z przyrodzenia płonnej, a przeciwko przyrodzeniu jesteś wszczepiony w dobrą oliwę, jakoż daleko więcej, którzy są według przyrodzenia, wszczepieni będą w swoję własną oliwę!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chcę, abyście nie mieli wiedzieć, bracia! tej tajemnicy, (żebyście nie byli sami u siebie mądrymi), iż zatwardzenie z części przyszło na Izraela, póki by nie weszła zupełność pogan.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wszystek Izrael będzie zbawiony, jako napisano: Przyjdzie z Syonu wybawiciel i odwróci niepobożności od Jakóba.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toć będzie przymierze moje z nimi, gdy odejmę grzechy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według Ewangielii nieprzyjaciółmi są dla was; lecz według wybrania są miłymi dla ojców.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darów swoich i wezwania Bóg nie żałuje.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jako i wy niekiedy nie wierzyliście Bogu, ale teraz dostąpiliście miłosierdzia dla ich niedowiarstwa,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 oni teraz stali się nieposłusznymi, aby dla miłosierdzia wam okazanego i oni miłosierdzia dostąpili.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zamknął je Bóg wszystkie w niedowiarstwo, aby się nad wszystkimi zmiłował.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głębokości bogactwa i mądrości, i znajomości Bożej! Jako są niewybadane sądy jego i niedoścignione drogi jego!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któż poznał umysł Pański? albo kto był rajcą 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kto mu co pierwej dał, a będzie mu zasię oddano?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z niego i przez niego i w nim są wszystkie rzeczy; jemu niech będzie chwała na wieki. Amen.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Rzymian Rozdział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2024-04-27T22:03:29Z</dcterms:modified>
</cp:coreProperties>
</file>